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9766" w14:textId="14B844B9" w:rsidR="00B76B47" w:rsidRDefault="00BE126E" w:rsidP="00BE126E">
      <w:pPr>
        <w:spacing w:before="0" w:after="0"/>
        <w:jc w:val="center"/>
        <w:rPr>
          <w:b/>
          <w:sz w:val="36"/>
          <w:szCs w:val="36"/>
        </w:rPr>
      </w:pPr>
      <w:r w:rsidRPr="00BE126E">
        <w:rPr>
          <w:b/>
          <w:sz w:val="36"/>
          <w:szCs w:val="36"/>
        </w:rPr>
        <w:t>EXPRESSION OF INTEREST</w:t>
      </w:r>
    </w:p>
    <w:p w14:paraId="25405826" w14:textId="1452A40E" w:rsidR="00BE126E" w:rsidRDefault="00BE126E" w:rsidP="00BE126E">
      <w:pPr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ABORIGINAL VOLUNTEER PROGRAM</w:t>
      </w:r>
    </w:p>
    <w:p w14:paraId="633728CD" w14:textId="77777777" w:rsidR="00BE126E" w:rsidRDefault="00BE126E" w:rsidP="00BE126E">
      <w:pPr>
        <w:spacing w:before="0" w:after="0"/>
        <w:jc w:val="center"/>
        <w:rPr>
          <w:b/>
          <w:sz w:val="36"/>
          <w:szCs w:val="36"/>
        </w:rPr>
      </w:pPr>
    </w:p>
    <w:p w14:paraId="30825DBB" w14:textId="2DB34893" w:rsidR="00BE126E" w:rsidRPr="00BE126E" w:rsidRDefault="00BE126E" w:rsidP="00BE126E">
      <w:pPr>
        <w:spacing w:before="0" w:after="0"/>
        <w:rPr>
          <w:szCs w:val="24"/>
        </w:rPr>
      </w:pPr>
      <w:r w:rsidRPr="00BE126E">
        <w:rPr>
          <w:szCs w:val="24"/>
        </w:rPr>
        <w:t>Thank you for your interest in being an Aboriginal Volunteer with East Metro Health Service.  We are delighted that you want to be a part of the work we do with Aboriginal patients and their families and visitors.</w:t>
      </w:r>
    </w:p>
    <w:p w14:paraId="5EAA23CE" w14:textId="77777777" w:rsidR="00BE126E" w:rsidRPr="00BE126E" w:rsidRDefault="00BE126E" w:rsidP="00BE126E">
      <w:pPr>
        <w:spacing w:before="0" w:after="0"/>
        <w:rPr>
          <w:szCs w:val="24"/>
        </w:rPr>
      </w:pPr>
    </w:p>
    <w:p w14:paraId="03B3D24D" w14:textId="041FAB51" w:rsidR="00BE126E" w:rsidRDefault="00BE126E" w:rsidP="00BE126E">
      <w:pPr>
        <w:spacing w:before="0" w:after="0"/>
        <w:rPr>
          <w:szCs w:val="24"/>
        </w:rPr>
      </w:pPr>
      <w:r w:rsidRPr="00BE126E">
        <w:rPr>
          <w:szCs w:val="24"/>
        </w:rPr>
        <w:t xml:space="preserve">Please fill in the form below to help us find the right role for you.  Please send the completed form to: </w:t>
      </w:r>
      <w:hyperlink r:id="rId11" w:history="1">
        <w:r w:rsidR="003706F0" w:rsidRPr="00D82BF7">
          <w:rPr>
            <w:rStyle w:val="Hyperlink"/>
            <w:szCs w:val="24"/>
          </w:rPr>
          <w:t>EMHS.AboriginalVolunteers@health.wa.gov.au</w:t>
        </w:r>
      </w:hyperlink>
    </w:p>
    <w:p w14:paraId="17E7F326" w14:textId="77777777" w:rsidR="003706F0" w:rsidRDefault="003706F0" w:rsidP="00BE126E">
      <w:pPr>
        <w:spacing w:before="0" w:after="0"/>
        <w:rPr>
          <w:szCs w:val="24"/>
        </w:rPr>
      </w:pPr>
    </w:p>
    <w:p w14:paraId="25E5F674" w14:textId="77777777" w:rsidR="00BE126E" w:rsidRDefault="00BE126E" w:rsidP="00BE126E">
      <w:pPr>
        <w:spacing w:before="0" w:after="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28"/>
      </w:tblGrid>
      <w:tr w:rsidR="00BE126E" w14:paraId="44A5CF8E" w14:textId="77777777" w:rsidTr="00B13D0C">
        <w:tc>
          <w:tcPr>
            <w:tcW w:w="105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EB6A5F" w14:textId="63D6A86E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Title</w:t>
            </w:r>
            <w:r>
              <w:rPr>
                <w:szCs w:val="24"/>
              </w:rPr>
              <w:t>: _______</w:t>
            </w:r>
          </w:p>
          <w:p w14:paraId="42DBE79F" w14:textId="51CFA461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First Name:</w:t>
            </w:r>
            <w:r>
              <w:rPr>
                <w:szCs w:val="24"/>
              </w:rPr>
              <w:t xml:space="preserve"> ________________________________</w:t>
            </w:r>
            <w:r w:rsidRPr="00603076">
              <w:rPr>
                <w:b/>
                <w:szCs w:val="24"/>
              </w:rPr>
              <w:t>Surname:</w:t>
            </w:r>
            <w:r>
              <w:rPr>
                <w:szCs w:val="24"/>
              </w:rPr>
              <w:t xml:space="preserve"> ____________</w:t>
            </w:r>
            <w:r w:rsidR="00B07946">
              <w:rPr>
                <w:szCs w:val="24"/>
              </w:rPr>
              <w:t>_</w:t>
            </w:r>
            <w:r>
              <w:rPr>
                <w:szCs w:val="24"/>
              </w:rPr>
              <w:t>_____________</w:t>
            </w:r>
          </w:p>
          <w:p w14:paraId="2B82C56F" w14:textId="3A4272A4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Address:</w:t>
            </w:r>
            <w:r>
              <w:rPr>
                <w:szCs w:val="24"/>
              </w:rPr>
              <w:t xml:space="preserve"> _____________________________________________________________________</w:t>
            </w:r>
          </w:p>
          <w:p w14:paraId="52DCFD0E" w14:textId="1F4EF65C" w:rsidR="00BE126E" w:rsidRDefault="00BE126E" w:rsidP="00BE12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03857AB4" w14:textId="77777777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Post Code:</w:t>
            </w:r>
            <w:r>
              <w:rPr>
                <w:szCs w:val="24"/>
              </w:rPr>
              <w:t xml:space="preserve"> ______________</w:t>
            </w:r>
          </w:p>
          <w:p w14:paraId="3BC8444D" w14:textId="2234D612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Telephone No:</w:t>
            </w:r>
            <w:r>
              <w:rPr>
                <w:szCs w:val="24"/>
              </w:rPr>
              <w:t xml:space="preserve"> _____________________________ </w:t>
            </w:r>
            <w:r w:rsidRPr="00603076">
              <w:rPr>
                <w:b/>
                <w:szCs w:val="24"/>
              </w:rPr>
              <w:t>Mobile:</w:t>
            </w:r>
            <w:r>
              <w:rPr>
                <w:szCs w:val="24"/>
              </w:rPr>
              <w:t xml:space="preserve"> ____________________________</w:t>
            </w:r>
          </w:p>
          <w:p w14:paraId="167C2BA3" w14:textId="77777777" w:rsidR="00BE126E" w:rsidRDefault="00BE126E" w:rsidP="00BE126E">
            <w:pPr>
              <w:spacing w:before="120" w:after="120"/>
              <w:rPr>
                <w:szCs w:val="24"/>
              </w:rPr>
            </w:pPr>
            <w:r w:rsidRPr="00603076">
              <w:rPr>
                <w:b/>
                <w:szCs w:val="24"/>
              </w:rPr>
              <w:t>Email:</w:t>
            </w:r>
            <w:r>
              <w:rPr>
                <w:szCs w:val="24"/>
              </w:rPr>
              <w:t xml:space="preserve"> ________________________________________________________________________</w:t>
            </w:r>
          </w:p>
          <w:p w14:paraId="6336343F" w14:textId="77777777" w:rsidR="00BE126E" w:rsidRDefault="00BE126E" w:rsidP="00BE126E">
            <w:pPr>
              <w:spacing w:before="120" w:after="120"/>
              <w:rPr>
                <w:szCs w:val="24"/>
              </w:rPr>
            </w:pPr>
          </w:p>
          <w:p w14:paraId="79808C99" w14:textId="2EA6786F" w:rsidR="00BE126E" w:rsidRPr="00CA7C34" w:rsidRDefault="00BE126E" w:rsidP="00BE126E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When are you available to volunteer?</w:t>
            </w:r>
          </w:p>
          <w:tbl>
            <w:tblPr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261"/>
              <w:gridCol w:w="1278"/>
              <w:gridCol w:w="1134"/>
              <w:gridCol w:w="1277"/>
              <w:gridCol w:w="1275"/>
              <w:gridCol w:w="1416"/>
              <w:gridCol w:w="1277"/>
              <w:gridCol w:w="1464"/>
            </w:tblGrid>
            <w:tr w:rsidR="00CC453F" w:rsidRPr="005A70A6" w14:paraId="12D3E724" w14:textId="77777777" w:rsidTr="00CC453F">
              <w:tc>
                <w:tcPr>
                  <w:tcW w:w="607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CD34F6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F757C55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Mon</w:t>
                  </w:r>
                </w:p>
              </w:tc>
              <w:tc>
                <w:tcPr>
                  <w:tcW w:w="546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2FC736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Tues</w:t>
                  </w:r>
                </w:p>
              </w:tc>
              <w:tc>
                <w:tcPr>
                  <w:tcW w:w="615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8FA1FB0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Wed</w:t>
                  </w:r>
                </w:p>
              </w:tc>
              <w:tc>
                <w:tcPr>
                  <w:tcW w:w="614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E9E57D5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Thurs</w:t>
                  </w:r>
                </w:p>
              </w:tc>
              <w:tc>
                <w:tcPr>
                  <w:tcW w:w="682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B9C8FBA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Fri</w:t>
                  </w:r>
                </w:p>
              </w:tc>
              <w:tc>
                <w:tcPr>
                  <w:tcW w:w="615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60428419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en-AU"/>
                    </w:rPr>
                    <w:t>Sat</w:t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8" w:space="0" w:color="auto"/>
                  </w:tcBorders>
                  <w:shd w:val="clear" w:color="auto" w:fill="D9D9D9" w:themeFill="background1" w:themeFillShade="D9"/>
                  <w:vAlign w:val="bottom"/>
                </w:tcPr>
                <w:p w14:paraId="72D28F64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eastAsia="en-AU"/>
                    </w:rPr>
                    <w:t>Sun</w:t>
                  </w:r>
                </w:p>
              </w:tc>
            </w:tr>
            <w:tr w:rsidR="00CC453F" w:rsidRPr="005A70A6" w14:paraId="1E5CC73E" w14:textId="77777777" w:rsidTr="00CC453F">
              <w:tc>
                <w:tcPr>
                  <w:tcW w:w="607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665714A3" w14:textId="77777777" w:rsidR="00B13D0C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AM</w:t>
                  </w:r>
                </w:p>
                <w:p w14:paraId="35BF92C6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(Time)</w:t>
                  </w:r>
                </w:p>
              </w:tc>
              <w:tc>
                <w:tcPr>
                  <w:tcW w:w="615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116E7C71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546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56A8AB9A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1FCC27C3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18" w:space="0" w:color="auto"/>
                  </w:tcBorders>
                  <w:shd w:val="clear" w:color="auto" w:fill="auto"/>
                </w:tcPr>
                <w:p w14:paraId="761E1E22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82" w:type="pct"/>
                  <w:tcBorders>
                    <w:top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14:paraId="7C76E453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224C98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auto"/>
                </w:tcPr>
                <w:p w14:paraId="56E15A94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</w:tr>
            <w:tr w:rsidR="00CC453F" w:rsidRPr="005A70A6" w14:paraId="0369EDCF" w14:textId="77777777" w:rsidTr="00CC453F">
              <w:tc>
                <w:tcPr>
                  <w:tcW w:w="607" w:type="pct"/>
                  <w:shd w:val="clear" w:color="auto" w:fill="auto"/>
                </w:tcPr>
                <w:p w14:paraId="68546971" w14:textId="77777777" w:rsidR="00B13D0C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PM</w:t>
                  </w:r>
                </w:p>
                <w:p w14:paraId="095DFEAD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  <w:r>
                    <w:rPr>
                      <w:rFonts w:eastAsia="Times New Roman" w:cs="Arial"/>
                      <w:b/>
                      <w:szCs w:val="24"/>
                      <w:lang w:eastAsia="en-AU"/>
                    </w:rPr>
                    <w:t>(Time)</w:t>
                  </w:r>
                </w:p>
              </w:tc>
              <w:tc>
                <w:tcPr>
                  <w:tcW w:w="615" w:type="pct"/>
                  <w:shd w:val="clear" w:color="auto" w:fill="auto"/>
                </w:tcPr>
                <w:p w14:paraId="75FFF887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546" w:type="pct"/>
                  <w:shd w:val="clear" w:color="auto" w:fill="auto"/>
                </w:tcPr>
                <w:p w14:paraId="77EE5065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5" w:type="pct"/>
                  <w:shd w:val="clear" w:color="auto" w:fill="auto"/>
                </w:tcPr>
                <w:p w14:paraId="0C8F2E8D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14:paraId="6BF99470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82" w:type="pct"/>
                  <w:shd w:val="clear" w:color="auto" w:fill="auto"/>
                </w:tcPr>
                <w:p w14:paraId="60C075E3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2776034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8B28375" w14:textId="77777777" w:rsidR="00B13D0C" w:rsidRPr="005A70A6" w:rsidRDefault="00B13D0C" w:rsidP="006C0F4D">
                  <w:pPr>
                    <w:tabs>
                      <w:tab w:val="clear" w:pos="284"/>
                      <w:tab w:val="clear" w:pos="2268"/>
                    </w:tabs>
                    <w:spacing w:before="0" w:after="0"/>
                    <w:jc w:val="center"/>
                    <w:rPr>
                      <w:rFonts w:eastAsia="Times New Roman" w:cs="Arial"/>
                      <w:b/>
                      <w:szCs w:val="24"/>
                      <w:lang w:eastAsia="en-AU"/>
                    </w:rPr>
                  </w:pPr>
                </w:p>
              </w:tc>
            </w:tr>
          </w:tbl>
          <w:p w14:paraId="43670FD1" w14:textId="77777777" w:rsidR="00BE126E" w:rsidRDefault="00BE126E" w:rsidP="00BE126E">
            <w:pPr>
              <w:spacing w:before="120" w:after="120"/>
              <w:rPr>
                <w:szCs w:val="24"/>
              </w:rPr>
            </w:pPr>
          </w:p>
          <w:p w14:paraId="1DE02BE2" w14:textId="77777777" w:rsidR="00B13D0C" w:rsidRPr="00CA7C34" w:rsidRDefault="00B13D0C" w:rsidP="00BE126E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How long will you be able to volunteer?</w:t>
            </w:r>
          </w:p>
          <w:p w14:paraId="3C004A0E" w14:textId="3B47D0EA" w:rsidR="00B13D0C" w:rsidRDefault="00B13D0C" w:rsidP="00B13D0C">
            <w:pPr>
              <w:spacing w:before="120" w:after="120"/>
              <w:rPr>
                <w:szCs w:val="24"/>
              </w:rPr>
            </w:pPr>
            <w:r w:rsidRPr="000A32DD">
              <w:rPr>
                <w:b/>
                <w:szCs w:val="24"/>
              </w:rPr>
              <w:sym w:font="Wingdings" w:char="F06F"/>
            </w:r>
            <w:r>
              <w:rPr>
                <w:szCs w:val="24"/>
              </w:rPr>
              <w:t xml:space="preserve">  </w:t>
            </w:r>
            <w:r w:rsidRPr="00B13D0C">
              <w:rPr>
                <w:szCs w:val="24"/>
              </w:rPr>
              <w:t>6 months</w:t>
            </w:r>
            <w:r>
              <w:rPr>
                <w:szCs w:val="24"/>
              </w:rPr>
              <w:t xml:space="preserve">    </w:t>
            </w:r>
            <w:r w:rsidRPr="000A32DD">
              <w:rPr>
                <w:b/>
                <w:szCs w:val="24"/>
              </w:rPr>
              <w:sym w:font="Wingdings" w:char="F06F"/>
            </w:r>
            <w:r>
              <w:rPr>
                <w:szCs w:val="24"/>
              </w:rPr>
              <w:t xml:space="preserve">  12 months    </w:t>
            </w:r>
            <w:r w:rsidRPr="000A32DD">
              <w:rPr>
                <w:b/>
                <w:szCs w:val="24"/>
              </w:rPr>
              <w:sym w:font="Wingdings" w:char="F06F"/>
            </w:r>
            <w:r>
              <w:rPr>
                <w:szCs w:val="24"/>
              </w:rPr>
              <w:t xml:space="preserve">   More than a year</w:t>
            </w:r>
          </w:p>
          <w:p w14:paraId="4D267381" w14:textId="77777777" w:rsidR="00B13D0C" w:rsidRDefault="00B13D0C" w:rsidP="00B13D0C">
            <w:pPr>
              <w:spacing w:before="120" w:after="120"/>
              <w:rPr>
                <w:szCs w:val="24"/>
              </w:rPr>
            </w:pPr>
          </w:p>
          <w:p w14:paraId="7DF3D0A3" w14:textId="391CE8BA" w:rsidR="000A32DD" w:rsidRPr="00CA7C34" w:rsidRDefault="000A32DD" w:rsidP="00B13D0C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 xml:space="preserve">Do you speak another language other than English? </w:t>
            </w:r>
          </w:p>
          <w:p w14:paraId="2519071B" w14:textId="48AE1114" w:rsidR="000A32DD" w:rsidRDefault="000A32DD" w:rsidP="00B13D0C">
            <w:pPr>
              <w:spacing w:before="120" w:after="120"/>
              <w:rPr>
                <w:szCs w:val="24"/>
              </w:rPr>
            </w:pPr>
            <w:r w:rsidRPr="000A32DD">
              <w:rPr>
                <w:b/>
                <w:szCs w:val="24"/>
              </w:rPr>
              <w:sym w:font="Wingdings" w:char="F06F"/>
            </w:r>
            <w:r>
              <w:rPr>
                <w:szCs w:val="24"/>
              </w:rPr>
              <w:t xml:space="preserve"> No   </w:t>
            </w:r>
            <w:r w:rsidRPr="000A32DD">
              <w:rPr>
                <w:b/>
                <w:szCs w:val="24"/>
              </w:rPr>
              <w:sym w:font="Wingdings" w:char="F06F"/>
            </w:r>
            <w:r w:rsidRPr="000A32D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Yes: Which language? ___________________________________________________</w:t>
            </w:r>
          </w:p>
          <w:p w14:paraId="2F453C1A" w14:textId="77777777" w:rsidR="000A32DD" w:rsidRDefault="000A32DD" w:rsidP="00B13D0C">
            <w:pPr>
              <w:spacing w:before="120" w:after="120"/>
              <w:rPr>
                <w:szCs w:val="24"/>
              </w:rPr>
            </w:pPr>
          </w:p>
          <w:p w14:paraId="58D1F65E" w14:textId="77777777" w:rsidR="000A32DD" w:rsidRPr="00CA7C34" w:rsidRDefault="000A32DD" w:rsidP="00B13D0C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Please tell us about your interests, skills, hobbies and past experiences that may be relevant to the volunteer role at EMHS.</w:t>
            </w:r>
          </w:p>
          <w:p w14:paraId="09E566A4" w14:textId="71BE8DA5" w:rsidR="000A32DD" w:rsidRDefault="000A32DD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3EB3A78C" w14:textId="0D2F7C41" w:rsidR="000A32DD" w:rsidRDefault="000A32DD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364CF072" w14:textId="258DA8FF" w:rsidR="000A32DD" w:rsidRDefault="000A32DD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6E25D965" w14:textId="77777777" w:rsidR="000A32DD" w:rsidRDefault="000A32DD" w:rsidP="00B13D0C">
            <w:pPr>
              <w:spacing w:before="120" w:after="120"/>
              <w:rPr>
                <w:szCs w:val="24"/>
              </w:rPr>
            </w:pPr>
          </w:p>
          <w:p w14:paraId="2F1B735B" w14:textId="77777777" w:rsidR="00F96259" w:rsidRPr="00CA7C34" w:rsidRDefault="00F96259" w:rsidP="00B13D0C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Why would you like to volunteer with EMHS?</w:t>
            </w:r>
          </w:p>
          <w:p w14:paraId="1D902A7D" w14:textId="77777777" w:rsidR="00F96259" w:rsidRDefault="00F96259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3EBAC8DD" w14:textId="67360D4A" w:rsidR="00F96259" w:rsidRDefault="00F96259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4B253BA8" w14:textId="77777777" w:rsidR="00F96259" w:rsidRDefault="00F96259" w:rsidP="00B13D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1FA8CFB6" w14:textId="77777777" w:rsidR="00F96259" w:rsidRDefault="00F96259" w:rsidP="00B13D0C">
            <w:pPr>
              <w:spacing w:before="120" w:after="120"/>
              <w:rPr>
                <w:szCs w:val="24"/>
              </w:rPr>
            </w:pPr>
          </w:p>
          <w:p w14:paraId="52608AFE" w14:textId="04CAFF5B" w:rsidR="00F96259" w:rsidRPr="00CA7C34" w:rsidRDefault="00F96259" w:rsidP="00F96259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How did you find out about volunteering at EMHS?</w:t>
            </w:r>
          </w:p>
          <w:p w14:paraId="7AB2FB54" w14:textId="3F60CB57" w:rsidR="00F96259" w:rsidRDefault="00F96259" w:rsidP="00F96259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5CC1049E" w14:textId="7F658BF6" w:rsidR="00F96259" w:rsidRDefault="00F96259" w:rsidP="00BE12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73DB1323" w14:textId="77777777" w:rsidR="00F96259" w:rsidRDefault="00F96259" w:rsidP="00BE12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______________________________________________________________________________</w:t>
            </w:r>
          </w:p>
          <w:p w14:paraId="75B767E1" w14:textId="77777777" w:rsidR="00F96259" w:rsidRDefault="00F96259" w:rsidP="00BE126E">
            <w:pPr>
              <w:spacing w:before="120" w:after="120"/>
              <w:rPr>
                <w:szCs w:val="24"/>
              </w:rPr>
            </w:pPr>
          </w:p>
          <w:p w14:paraId="6E991478" w14:textId="77777777" w:rsidR="00DD4BC2" w:rsidRPr="00CA7C34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b/>
                <w:szCs w:val="24"/>
                <w:lang w:eastAsia="en-AU"/>
              </w:rPr>
            </w:pPr>
            <w:r w:rsidRPr="00CA7C34">
              <w:rPr>
                <w:rFonts w:eastAsia="Times New Roman" w:cs="Arial"/>
                <w:b/>
                <w:szCs w:val="24"/>
                <w:lang w:eastAsia="en-AU"/>
              </w:rPr>
              <w:t xml:space="preserve">How did you hear about the Aboriginal Volunteer’s Program? </w:t>
            </w:r>
          </w:p>
          <w:p w14:paraId="01B32713" w14:textId="77777777" w:rsidR="00DD4BC2" w:rsidRPr="005A70A6" w:rsidRDefault="00DD4BC2" w:rsidP="00DD4BC2">
            <w:pPr>
              <w:tabs>
                <w:tab w:val="clear" w:pos="284"/>
                <w:tab w:val="clear" w:pos="2268"/>
                <w:tab w:val="num" w:pos="720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>
              <w:rPr>
                <w:rFonts w:eastAsia="Times New Roman" w:cs="Arial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DD9523" wp14:editId="12AF1B5C">
                      <wp:simplePos x="0" y="0"/>
                      <wp:positionH relativeFrom="column">
                        <wp:posOffset>4100195</wp:posOffset>
                      </wp:positionH>
                      <wp:positionV relativeFrom="paragraph">
                        <wp:posOffset>154305</wp:posOffset>
                      </wp:positionV>
                      <wp:extent cx="134620" cy="177165"/>
                      <wp:effectExtent l="9525" t="6350" r="8255" b="698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85B37F" w14:textId="77777777" w:rsidR="00DD4BC2" w:rsidRDefault="00DD4BC2" w:rsidP="00DD4BC2"/>
                                <w:p w14:paraId="1043F50B" w14:textId="77777777" w:rsidR="00DD4BC2" w:rsidRDefault="00DD4BC2" w:rsidP="00DD4B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D95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22.85pt;margin-top:12.15pt;width:10.6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">
                      <v:textbox>
                        <w:txbxContent>
                          <w:p w14:paraId="5C85B37F" w14:textId="77777777" w:rsidR="00DD4BC2" w:rsidRDefault="00DD4BC2" w:rsidP="00DD4BC2"/>
                          <w:p w14:paraId="1043F50B" w14:textId="77777777" w:rsidR="00DD4BC2" w:rsidRDefault="00DD4BC2" w:rsidP="00DD4B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B96260" wp14:editId="7CFFE16D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154305</wp:posOffset>
                      </wp:positionV>
                      <wp:extent cx="134620" cy="177165"/>
                      <wp:effectExtent l="9525" t="6350" r="8255" b="698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5A38F" w14:textId="77777777" w:rsidR="00DD4BC2" w:rsidRDefault="00DD4BC2" w:rsidP="00DD4BC2"/>
                                <w:p w14:paraId="06908922" w14:textId="77777777" w:rsidR="00DD4BC2" w:rsidRDefault="00DD4BC2" w:rsidP="00DD4B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96260" id="Text Box 16" o:spid="_x0000_s1027" type="#_x0000_t202" style="position:absolute;margin-left:231.35pt;margin-top:12.15pt;width:10.6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">
                      <v:textbox>
                        <w:txbxContent>
                          <w:p w14:paraId="4CF5A38F" w14:textId="77777777" w:rsidR="00DD4BC2" w:rsidRDefault="00DD4BC2" w:rsidP="00DD4BC2"/>
                          <w:p w14:paraId="06908922" w14:textId="77777777" w:rsidR="00DD4BC2" w:rsidRDefault="00DD4BC2" w:rsidP="00DD4B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7809A8" wp14:editId="3B1763FF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154305</wp:posOffset>
                      </wp:positionV>
                      <wp:extent cx="151130" cy="177165"/>
                      <wp:effectExtent l="9525" t="6350" r="10795" b="698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E5064" w14:textId="77777777" w:rsidR="00DD4BC2" w:rsidRDefault="00DD4BC2" w:rsidP="00DD4B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809A8" id="Text Box 15" o:spid="_x0000_s1028" type="#_x0000_t202" style="position:absolute;margin-left:21.35pt;margin-top:12.15pt;width:11.9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">
                      <v:textbox>
                        <w:txbxContent>
                          <w:p w14:paraId="278E5064" w14:textId="77777777" w:rsidR="00DD4BC2" w:rsidRDefault="00DD4BC2" w:rsidP="00DD4BC2"/>
                        </w:txbxContent>
                      </v:textbox>
                    </v:shape>
                  </w:pict>
                </mc:Fallback>
              </mc:AlternateContent>
            </w:r>
          </w:p>
          <w:p w14:paraId="50EEB188" w14:textId="77777777" w:rsidR="00DD4BC2" w:rsidRPr="005A70A6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Newspaper                                            Internet                 Word of Mouth</w:t>
            </w:r>
          </w:p>
          <w:p w14:paraId="701D9FFF" w14:textId="77777777" w:rsidR="00DD4BC2" w:rsidRPr="005A70A6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</w:t>
            </w:r>
            <w:r w:rsidRPr="005A70A6">
              <w:rPr>
                <w:rFonts w:eastAsia="Times New Roman" w:cs="Arial"/>
                <w:sz w:val="20"/>
                <w:szCs w:val="20"/>
                <w:lang w:eastAsia="en-AU"/>
              </w:rPr>
              <w:t>(Please State………….…………….……)</w: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   </w:t>
            </w:r>
          </w:p>
          <w:p w14:paraId="3B8FF891" w14:textId="77777777" w:rsidR="00DD4BC2" w:rsidRPr="005A70A6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</w:t>
            </w:r>
          </w:p>
          <w:p w14:paraId="1D3FA121" w14:textId="77777777" w:rsidR="00DD4BC2" w:rsidRPr="005A70A6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>
              <w:rPr>
                <w:rFonts w:eastAsia="Times New Roman" w:cs="Arial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64121E" wp14:editId="1917D2A1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5715</wp:posOffset>
                      </wp:positionV>
                      <wp:extent cx="141605" cy="171450"/>
                      <wp:effectExtent l="12065" t="5715" r="8255" b="1333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61067" w14:textId="77777777" w:rsidR="00DD4BC2" w:rsidRDefault="00DD4BC2" w:rsidP="00DD4B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121E" id="Text Box 14" o:spid="_x0000_s1029" type="#_x0000_t202" style="position:absolute;margin-left:230.8pt;margin-top:.45pt;width:11.1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">
                      <v:textbox>
                        <w:txbxContent>
                          <w:p w14:paraId="60461067" w14:textId="77777777" w:rsidR="00DD4BC2" w:rsidRDefault="00DD4BC2" w:rsidP="00DD4B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noProof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83A23" wp14:editId="6ADB2DC6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5715</wp:posOffset>
                      </wp:positionV>
                      <wp:extent cx="151130" cy="171450"/>
                      <wp:effectExtent l="9525" t="5715" r="10795" b="1333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616F7D" w14:textId="77777777" w:rsidR="00DD4BC2" w:rsidRDefault="00DD4BC2" w:rsidP="00DD4B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83A23" id="Text Box 13" o:spid="_x0000_s1030" type="#_x0000_t202" style="position:absolute;margin-left:21.35pt;margin-top:.45pt;width:11.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">
                      <v:textbox>
                        <w:txbxContent>
                          <w:p w14:paraId="6A616F7D" w14:textId="77777777" w:rsidR="00DD4BC2" w:rsidRDefault="00DD4BC2" w:rsidP="00DD4BC2"/>
                        </w:txbxContent>
                      </v:textbox>
                    </v:shape>
                  </w:pict>
                </mc:Fallback>
              </mc:AlternateConten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</w:t>
            </w:r>
            <w:r>
              <w:rPr>
                <w:rFonts w:eastAsia="Times New Roman" w:cs="Arial"/>
                <w:szCs w:val="24"/>
                <w:lang w:eastAsia="en-AU"/>
              </w:rPr>
              <w:t xml:space="preserve">EMHS </w: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Staff </w:t>
            </w:r>
            <w:r>
              <w:rPr>
                <w:rFonts w:eastAsia="Times New Roman" w:cs="Arial"/>
                <w:szCs w:val="24"/>
                <w:lang w:eastAsia="en-AU"/>
              </w:rPr>
              <w:t xml:space="preserve">/ </w: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Friend </w:t>
            </w:r>
            <w:r>
              <w:rPr>
                <w:rFonts w:eastAsia="Times New Roman" w:cs="Arial"/>
                <w:szCs w:val="24"/>
                <w:lang w:eastAsia="en-AU"/>
              </w:rPr>
              <w:t xml:space="preserve">/ </w: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Volunteer              Other </w:t>
            </w:r>
            <w:r w:rsidRPr="005A70A6">
              <w:rPr>
                <w:rFonts w:eastAsia="Times New Roman" w:cs="Arial"/>
                <w:sz w:val="20"/>
                <w:szCs w:val="20"/>
                <w:lang w:eastAsia="en-AU"/>
              </w:rPr>
              <w:t>(Please State…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…...</w:t>
            </w:r>
            <w:r w:rsidRPr="005A70A6">
              <w:rPr>
                <w:rFonts w:eastAsia="Times New Roman" w:cs="Arial"/>
                <w:sz w:val="20"/>
                <w:szCs w:val="20"/>
                <w:lang w:eastAsia="en-AU"/>
              </w:rPr>
              <w:t>.…..……….……)</w:t>
            </w: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</w:t>
            </w:r>
          </w:p>
          <w:p w14:paraId="2D152949" w14:textId="77777777" w:rsidR="00DD4BC2" w:rsidRPr="005A70A6" w:rsidRDefault="00DD4BC2" w:rsidP="00DD4BC2">
            <w:pPr>
              <w:tabs>
                <w:tab w:val="clear" w:pos="284"/>
                <w:tab w:val="clear" w:pos="2268"/>
              </w:tabs>
              <w:spacing w:before="0" w:after="0"/>
              <w:rPr>
                <w:rFonts w:eastAsia="Times New Roman" w:cs="Arial"/>
                <w:szCs w:val="24"/>
                <w:lang w:eastAsia="en-AU"/>
              </w:rPr>
            </w:pPr>
            <w:r w:rsidRPr="005A70A6">
              <w:rPr>
                <w:rFonts w:eastAsia="Times New Roman" w:cs="Arial"/>
                <w:szCs w:val="24"/>
                <w:lang w:eastAsia="en-AU"/>
              </w:rPr>
              <w:t xml:space="preserve">            </w:t>
            </w:r>
          </w:p>
          <w:p w14:paraId="423355FB" w14:textId="7938D1B7" w:rsidR="00F96259" w:rsidRPr="00CA7C34" w:rsidRDefault="00F96259" w:rsidP="00BE126E">
            <w:pPr>
              <w:spacing w:before="120" w:after="120"/>
              <w:rPr>
                <w:b/>
                <w:szCs w:val="24"/>
              </w:rPr>
            </w:pPr>
            <w:r w:rsidRPr="00CA7C34">
              <w:rPr>
                <w:b/>
                <w:szCs w:val="24"/>
              </w:rPr>
              <w:t>Please provide contact information for 2 people who will act as a referee:</w:t>
            </w:r>
          </w:p>
          <w:p w14:paraId="13D24C46" w14:textId="77777777" w:rsidR="00F96259" w:rsidRDefault="00F96259" w:rsidP="00BE126E">
            <w:pPr>
              <w:spacing w:before="120" w:after="120"/>
              <w:rPr>
                <w:szCs w:val="24"/>
              </w:rPr>
            </w:pPr>
          </w:p>
          <w:p w14:paraId="6B881FD8" w14:textId="0E08842B" w:rsidR="00F96259" w:rsidRDefault="00513056" w:rsidP="00F96259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Name: __________________________________________________________</w:t>
            </w:r>
          </w:p>
          <w:p w14:paraId="13C2BAA4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77C32289" w14:textId="64D9D4B9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Contact No: ______________________________________________________</w:t>
            </w:r>
          </w:p>
          <w:p w14:paraId="6C785F25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307EDB9A" w14:textId="0DBB7B5D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 address: ____________________________________________________</w:t>
            </w:r>
          </w:p>
          <w:p w14:paraId="6D288CFD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2700BB8F" w14:textId="77777777" w:rsidR="00513056" w:rsidRDefault="00513056" w:rsidP="00513056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Name: __________________________________________________________</w:t>
            </w:r>
          </w:p>
          <w:p w14:paraId="622815F8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36DFADB3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Contact No: ______________________________________________________</w:t>
            </w:r>
          </w:p>
          <w:p w14:paraId="3E17875E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27B0E4BC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 address: ____________________________________________________</w:t>
            </w:r>
          </w:p>
          <w:p w14:paraId="4843D3FE" w14:textId="77777777" w:rsidR="00513056" w:rsidRDefault="00513056" w:rsidP="00513056">
            <w:pPr>
              <w:pStyle w:val="ListParagraph"/>
              <w:spacing w:before="120" w:after="120"/>
              <w:rPr>
                <w:szCs w:val="24"/>
              </w:rPr>
            </w:pPr>
          </w:p>
          <w:p w14:paraId="37F28C76" w14:textId="0E7D56D5" w:rsidR="00513056" w:rsidRPr="00513056" w:rsidRDefault="00513056" w:rsidP="00513056">
            <w:pPr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Agreement &amp; Signature:</w:t>
            </w:r>
          </w:p>
          <w:p w14:paraId="12F63363" w14:textId="77379A62" w:rsidR="00513056" w:rsidRDefault="00513056" w:rsidP="00513056">
            <w:pPr>
              <w:spacing w:before="120" w:after="120"/>
              <w:rPr>
                <w:szCs w:val="24"/>
              </w:rPr>
            </w:pPr>
            <w:r w:rsidRPr="00513056">
              <w:rPr>
                <w:szCs w:val="24"/>
              </w:rPr>
              <w:t xml:space="preserve">I understand that prior to working as a volunteer with </w:t>
            </w:r>
            <w:r>
              <w:rPr>
                <w:szCs w:val="24"/>
              </w:rPr>
              <w:t>the Aboriginal Volunteer Program at EMHS  I must have a National Police Check</w:t>
            </w:r>
            <w:r w:rsidR="00B15A22">
              <w:rPr>
                <w:szCs w:val="24"/>
              </w:rPr>
              <w:t xml:space="preserve">, Working with Children’s Card </w:t>
            </w:r>
            <w:r>
              <w:rPr>
                <w:szCs w:val="24"/>
              </w:rPr>
              <w:t xml:space="preserve">and Health </w:t>
            </w:r>
            <w:r w:rsidR="00B15A22">
              <w:rPr>
                <w:szCs w:val="24"/>
              </w:rPr>
              <w:t xml:space="preserve">Screen </w:t>
            </w:r>
            <w:r>
              <w:rPr>
                <w:szCs w:val="24"/>
              </w:rPr>
              <w:t>Check.</w:t>
            </w:r>
            <w:r w:rsidRPr="00513056">
              <w:rPr>
                <w:szCs w:val="24"/>
              </w:rPr>
              <w:t xml:space="preserve"> </w:t>
            </w:r>
          </w:p>
          <w:p w14:paraId="225325BC" w14:textId="409737A2" w:rsidR="00513056" w:rsidRDefault="00513056" w:rsidP="00513056">
            <w:pPr>
              <w:spacing w:before="120" w:after="120"/>
              <w:rPr>
                <w:szCs w:val="24"/>
              </w:rPr>
            </w:pPr>
            <w:r w:rsidRPr="00513056">
              <w:rPr>
                <w:szCs w:val="24"/>
              </w:rPr>
              <w:t>By submitting this form, I agree to these checks and will</w:t>
            </w:r>
            <w:r>
              <w:rPr>
                <w:szCs w:val="24"/>
              </w:rPr>
              <w:t xml:space="preserve"> provide true and correct information about my identity to complete them.</w:t>
            </w:r>
          </w:p>
          <w:p w14:paraId="6F70BC17" w14:textId="5C3829A6" w:rsidR="00603076" w:rsidRPr="00513056" w:rsidRDefault="00603076" w:rsidP="00513056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Name: _______________________________________________________________</w:t>
            </w:r>
          </w:p>
          <w:p w14:paraId="367A1B94" w14:textId="71A2A06A" w:rsidR="00F96259" w:rsidRDefault="00603076" w:rsidP="00BE12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Signature: ____________________________________________________________</w:t>
            </w:r>
          </w:p>
          <w:p w14:paraId="0580CBF8" w14:textId="06F0FDEB" w:rsidR="00F96259" w:rsidRDefault="00603076" w:rsidP="00BE126E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Date: ______________________</w:t>
            </w:r>
          </w:p>
          <w:p w14:paraId="391D9C58" w14:textId="77777777" w:rsidR="00F96259" w:rsidRDefault="00F96259" w:rsidP="00BE126E">
            <w:pPr>
              <w:spacing w:before="120" w:after="120"/>
              <w:rPr>
                <w:szCs w:val="24"/>
              </w:rPr>
            </w:pPr>
          </w:p>
          <w:p w14:paraId="77505D89" w14:textId="5F1771A5" w:rsidR="00EF33BE" w:rsidRPr="00EF33BE" w:rsidRDefault="00EF33BE" w:rsidP="00A03391">
            <w:pPr>
              <w:spacing w:before="0" w:after="0"/>
              <w:jc w:val="center"/>
              <w:rPr>
                <w:b/>
                <w:szCs w:val="24"/>
              </w:rPr>
            </w:pPr>
            <w:r w:rsidRPr="00EF33BE">
              <w:rPr>
                <w:b/>
                <w:szCs w:val="24"/>
              </w:rPr>
              <w:t>For any further information please contact</w:t>
            </w:r>
            <w:r w:rsidR="00A03391">
              <w:rPr>
                <w:b/>
                <w:szCs w:val="24"/>
              </w:rPr>
              <w:t xml:space="preserve"> – Aboriginal Volunteer Coordinator</w:t>
            </w:r>
          </w:p>
          <w:p w14:paraId="56B8E3A0" w14:textId="32715D0B" w:rsidR="00D25630" w:rsidRDefault="00F76719" w:rsidP="00A03391">
            <w:pPr>
              <w:spacing w:before="0"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Maxine Nicholson-Turner</w:t>
            </w:r>
            <w:r w:rsidR="00D25630">
              <w:rPr>
                <w:b/>
                <w:szCs w:val="24"/>
              </w:rPr>
              <w:t xml:space="preserve"> on </w:t>
            </w:r>
            <w:r>
              <w:rPr>
                <w:b/>
                <w:szCs w:val="24"/>
              </w:rPr>
              <w:t>(08) 9224 1683 or (0404) 454 754</w:t>
            </w:r>
          </w:p>
          <w:p w14:paraId="232E5CAB" w14:textId="467D3D93" w:rsidR="00B15A22" w:rsidRDefault="005961EF" w:rsidP="00A03391">
            <w:pPr>
              <w:spacing w:before="0" w:after="0"/>
              <w:jc w:val="center"/>
              <w:rPr>
                <w:szCs w:val="24"/>
              </w:rPr>
            </w:pPr>
            <w:hyperlink r:id="rId12" w:history="1">
              <w:r w:rsidRPr="00D82BF7">
                <w:rPr>
                  <w:rStyle w:val="Hyperlink"/>
                </w:rPr>
                <w:t>EMHS.AboriginalVolunteers@health.wa.gov.au</w:t>
              </w:r>
            </w:hyperlink>
            <w:bookmarkStart w:id="0" w:name="_GoBack"/>
            <w:bookmarkEnd w:id="0"/>
          </w:p>
        </w:tc>
      </w:tr>
    </w:tbl>
    <w:p w14:paraId="416C6DC0" w14:textId="77777777" w:rsidR="00BE126E" w:rsidRPr="00BE126E" w:rsidRDefault="00BE126E" w:rsidP="00A03391">
      <w:pPr>
        <w:spacing w:before="0" w:after="0"/>
        <w:rPr>
          <w:sz w:val="22"/>
        </w:rPr>
      </w:pPr>
    </w:p>
    <w:sectPr w:rsidR="00BE126E" w:rsidRPr="00BE126E" w:rsidSect="00BE126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20" w:right="720" w:bottom="720" w:left="720" w:header="0" w:footer="0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4D1AB" w14:textId="77777777" w:rsidR="00C146E0" w:rsidRDefault="00C146E0" w:rsidP="00CA3DB2">
      <w:r>
        <w:separator/>
      </w:r>
    </w:p>
  </w:endnote>
  <w:endnote w:type="continuationSeparator" w:id="0">
    <w:p w14:paraId="442D5481" w14:textId="77777777" w:rsidR="00C146E0" w:rsidRDefault="00C146E0" w:rsidP="00CA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7BD6" w14:textId="77777777" w:rsidR="00200366" w:rsidRPr="009349CE" w:rsidRDefault="00EB6D63" w:rsidP="008F6517">
    <w:pPr>
      <w:pStyle w:val="Footer"/>
      <w:ind w:left="-851" w:hanging="141"/>
    </w:pPr>
    <w:r>
      <w:rPr>
        <w:noProof/>
      </w:rPr>
      <w:drawing>
        <wp:inline distT="0" distB="0" distL="0" distR="0" wp14:anchorId="5D127BDD" wp14:editId="5D127BDE">
          <wp:extent cx="7593330" cy="262255"/>
          <wp:effectExtent l="0" t="0" r="7620" b="4445"/>
          <wp:docPr id="2" name="Picture 3" descr="Description: Macintosh HD:Users:mid:Desktop:JG Current Work:1 PRIORITY:East Metro Health Service Branding:East Metro Templates:EMHS - Agenda Template M160620002:em b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mid:Desktop:JG Current Work:1 PRIORITY:East Metro Health Service Branding:East Metro Templates:EMHS - Agenda Template M160620002:em b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D127BDF" wp14:editId="5D127BE0">
          <wp:simplePos x="0" y="0"/>
          <wp:positionH relativeFrom="column">
            <wp:posOffset>648335</wp:posOffset>
          </wp:positionH>
          <wp:positionV relativeFrom="paragraph">
            <wp:posOffset>8472170</wp:posOffset>
          </wp:positionV>
          <wp:extent cx="6388100" cy="1612900"/>
          <wp:effectExtent l="0" t="0" r="0" b="6350"/>
          <wp:wrapNone/>
          <wp:docPr id="5" name="Picture 5" descr="Description: Screen shot 2013-10-31 a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Screen shot 2013-10-31 at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F859" w14:textId="77777777" w:rsidR="00B76B47" w:rsidRPr="009B4B23" w:rsidRDefault="00B76B47" w:rsidP="00B76B47">
    <w:pPr>
      <w:spacing w:before="0" w:after="0" w:line="276" w:lineRule="auto"/>
      <w:ind w:left="-425" w:hanging="142"/>
      <w:jc w:val="right"/>
      <w:rPr>
        <w:rStyle w:val="Strong"/>
        <w:i/>
        <w:color w:val="663300"/>
        <w:sz w:val="19"/>
        <w:szCs w:val="19"/>
      </w:rPr>
    </w:pPr>
    <w:r w:rsidRPr="00EB606C">
      <w:rPr>
        <w:rStyle w:val="Strong"/>
        <w:i/>
        <w:color w:val="00966C"/>
        <w:sz w:val="19"/>
        <w:szCs w:val="19"/>
      </w:rPr>
      <w:t>Our Vision: Healthy people, amazing care.</w:t>
    </w:r>
    <w:r>
      <w:rPr>
        <w:rStyle w:val="Strong"/>
        <w:i/>
        <w:color w:val="663300"/>
        <w:sz w:val="19"/>
        <w:szCs w:val="19"/>
      </w:rPr>
      <w:t xml:space="preserve"> </w:t>
    </w:r>
    <w:r w:rsidRPr="009B4B23">
      <w:rPr>
        <w:rStyle w:val="Strong"/>
        <w:i/>
        <w:color w:val="663300"/>
        <w:sz w:val="19"/>
        <w:szCs w:val="19"/>
      </w:rPr>
      <w:t xml:space="preserve">Koorda moort, </w:t>
    </w:r>
    <w:proofErr w:type="spellStart"/>
    <w:r w:rsidRPr="009B4B23">
      <w:rPr>
        <w:rStyle w:val="Strong"/>
        <w:i/>
        <w:color w:val="663300"/>
        <w:sz w:val="19"/>
        <w:szCs w:val="19"/>
      </w:rPr>
      <w:t>moorditj</w:t>
    </w:r>
    <w:proofErr w:type="spellEnd"/>
    <w:r w:rsidRPr="009B4B23">
      <w:rPr>
        <w:rStyle w:val="Strong"/>
        <w:i/>
        <w:color w:val="663300"/>
        <w:sz w:val="19"/>
        <w:szCs w:val="19"/>
      </w:rPr>
      <w:t xml:space="preserve"> </w:t>
    </w:r>
    <w:proofErr w:type="spellStart"/>
    <w:r w:rsidRPr="009B4B23">
      <w:rPr>
        <w:rStyle w:val="Strong"/>
        <w:i/>
        <w:color w:val="663300"/>
        <w:sz w:val="19"/>
        <w:szCs w:val="19"/>
      </w:rPr>
      <w:t>kwabadak</w:t>
    </w:r>
    <w:proofErr w:type="spellEnd"/>
  </w:p>
  <w:p w14:paraId="5D127BD8" w14:textId="77777777" w:rsidR="000B335E" w:rsidRDefault="00EB6D63" w:rsidP="000B335E">
    <w:pPr>
      <w:spacing w:before="0" w:after="0"/>
      <w:ind w:left="-425" w:hanging="142"/>
      <w:jc w:val="right"/>
      <w:rPr>
        <w:color w:val="00966C"/>
        <w:sz w:val="19"/>
        <w:szCs w:val="19"/>
      </w:rPr>
    </w:pPr>
    <w:r w:rsidRPr="00FE1F65">
      <w:rPr>
        <w:rStyle w:val="Strong"/>
        <w:color w:val="00966C"/>
        <w:sz w:val="19"/>
        <w:szCs w:val="19"/>
      </w:rPr>
      <w:t>East Metropolitan Health Service</w:t>
    </w:r>
    <w:r w:rsidRPr="00FE1F65">
      <w:rPr>
        <w:color w:val="00966C"/>
        <w:sz w:val="19"/>
        <w:szCs w:val="19"/>
      </w:rPr>
      <w:t xml:space="preserve">   I   </w:t>
    </w:r>
    <w:r>
      <w:rPr>
        <w:color w:val="00966C"/>
        <w:sz w:val="19"/>
        <w:szCs w:val="19"/>
      </w:rPr>
      <w:t>Kirkman House, 10 Murray St, PERTH WA 6000</w:t>
    </w:r>
    <w:r w:rsidR="000B335E">
      <w:rPr>
        <w:color w:val="00966C"/>
        <w:sz w:val="19"/>
        <w:szCs w:val="19"/>
      </w:rPr>
      <w:t xml:space="preserve"> </w:t>
    </w:r>
  </w:p>
  <w:p w14:paraId="5D127BD9" w14:textId="793F8460" w:rsidR="00EB6D63" w:rsidRPr="00FE1F65" w:rsidRDefault="00EB6D63" w:rsidP="000B335E">
    <w:pPr>
      <w:spacing w:before="0" w:after="0"/>
      <w:ind w:left="-425" w:hanging="142"/>
      <w:jc w:val="right"/>
      <w:rPr>
        <w:b/>
        <w:bCs/>
        <w:color w:val="00966C"/>
        <w:sz w:val="19"/>
        <w:szCs w:val="19"/>
      </w:rPr>
    </w:pPr>
    <w:r w:rsidRPr="00FE1F65">
      <w:rPr>
        <w:color w:val="00966C"/>
        <w:spacing w:val="2"/>
        <w:sz w:val="19"/>
        <w:szCs w:val="19"/>
      </w:rPr>
      <w:t>GPO Box X2213, PERTH WA 6847</w:t>
    </w:r>
    <w:r w:rsidRPr="00FE1F65">
      <w:rPr>
        <w:color w:val="00966C"/>
        <w:spacing w:val="2"/>
        <w:sz w:val="19"/>
        <w:szCs w:val="19"/>
      </w:rPr>
      <w:br/>
    </w:r>
  </w:p>
  <w:p w14:paraId="5D127BDA" w14:textId="77777777" w:rsidR="00200366" w:rsidRPr="00107776" w:rsidRDefault="00EB6D63" w:rsidP="000B335E">
    <w:pPr>
      <w:pStyle w:val="Footer"/>
      <w:ind w:left="-992" w:hanging="426"/>
      <w:jc w:val="left"/>
      <w:rPr>
        <w:color w:val="FFFFFF"/>
      </w:rPr>
    </w:pPr>
    <w:r>
      <w:rPr>
        <w:noProof/>
      </w:rPr>
      <w:drawing>
        <wp:inline distT="0" distB="0" distL="0" distR="0" wp14:anchorId="5D127BE3" wp14:editId="5D127BE4">
          <wp:extent cx="8142135" cy="278136"/>
          <wp:effectExtent l="0" t="0" r="0" b="7620"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1958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5D127BE5" wp14:editId="5D127BE6">
          <wp:simplePos x="0" y="0"/>
          <wp:positionH relativeFrom="column">
            <wp:posOffset>633730</wp:posOffset>
          </wp:positionH>
          <wp:positionV relativeFrom="paragraph">
            <wp:posOffset>8824595</wp:posOffset>
          </wp:positionV>
          <wp:extent cx="6388100" cy="1612900"/>
          <wp:effectExtent l="0" t="0" r="0" b="6350"/>
          <wp:wrapNone/>
          <wp:docPr id="1" name="Picture 9" descr="Description: Screen shot 2013-10-31 a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Screen shot 2013-10-31 at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FA28E" w14:textId="77777777" w:rsidR="00C146E0" w:rsidRDefault="00C146E0" w:rsidP="00CA3DB2">
      <w:r>
        <w:separator/>
      </w:r>
    </w:p>
  </w:footnote>
  <w:footnote w:type="continuationSeparator" w:id="0">
    <w:p w14:paraId="731E532A" w14:textId="77777777" w:rsidR="00C146E0" w:rsidRDefault="00C146E0" w:rsidP="00CA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7BD5" w14:textId="77777777" w:rsidR="00544290" w:rsidRDefault="00EB6D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27BDB" wp14:editId="5D127BDC">
              <wp:simplePos x="0" y="0"/>
              <wp:positionH relativeFrom="column">
                <wp:posOffset>6570980</wp:posOffset>
              </wp:positionH>
              <wp:positionV relativeFrom="paragraph">
                <wp:posOffset>10207625</wp:posOffset>
              </wp:positionV>
              <wp:extent cx="342900" cy="22860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5D127BE7" w14:textId="77777777" w:rsidR="008F6517" w:rsidRPr="004B66A6" w:rsidRDefault="008F6517" w:rsidP="008F6517">
                          <w:pPr>
                            <w:pStyle w:val="Footer"/>
                          </w:pPr>
                          <w:r w:rsidRPr="008F6517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6517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8F6517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76719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8F6517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EB6D63">
                            <w:rPr>
                              <w:noProof/>
                            </w:rPr>
                            <w:drawing>
                              <wp:inline distT="0" distB="0" distL="0" distR="0" wp14:anchorId="5D127BE9" wp14:editId="5D127BEA">
                                <wp:extent cx="6392545" cy="1614170"/>
                                <wp:effectExtent l="0" t="0" r="8255" b="5080"/>
                                <wp:docPr id="6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92545" cy="1614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127BE8" w14:textId="77777777" w:rsidR="008F6517" w:rsidRPr="00FB0011" w:rsidRDefault="008F6517" w:rsidP="008F651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7BD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517.4pt;margin-top:803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" filled="f" stroked="f">
              <v:textbox>
                <w:txbxContent>
                  <w:p w14:paraId="5D127BE7" w14:textId="77777777" w:rsidR="008F6517" w:rsidRPr="004B66A6" w:rsidRDefault="008F6517" w:rsidP="008F6517">
                    <w:pPr>
                      <w:pStyle w:val="Footer"/>
                    </w:pPr>
                    <w:r w:rsidRPr="008F6517">
                      <w:rPr>
                        <w:sz w:val="16"/>
                        <w:szCs w:val="16"/>
                      </w:rPr>
                      <w:fldChar w:fldCharType="begin"/>
                    </w:r>
                    <w:r w:rsidRPr="008F6517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8F6517">
                      <w:rPr>
                        <w:sz w:val="16"/>
                        <w:szCs w:val="16"/>
                      </w:rPr>
                      <w:fldChar w:fldCharType="separate"/>
                    </w:r>
                    <w:r w:rsidR="00F76719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8F6517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="00EB6D63">
                      <w:rPr>
                        <w:noProof/>
                      </w:rPr>
                      <w:drawing>
                        <wp:inline distT="0" distB="0" distL="0" distR="0" wp14:anchorId="5D127BE9" wp14:editId="5D127BEA">
                          <wp:extent cx="6392545" cy="1614170"/>
                          <wp:effectExtent l="0" t="0" r="8255" b="5080"/>
                          <wp:docPr id="6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92545" cy="1614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D127BE8" w14:textId="77777777" w:rsidR="008F6517" w:rsidRPr="00FB0011" w:rsidRDefault="008F6517" w:rsidP="008F651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27BD7" w14:textId="77777777" w:rsidR="00116220" w:rsidRDefault="00EB6D63" w:rsidP="000B335E">
    <w:pPr>
      <w:ind w:left="-851" w:firstLine="141"/>
    </w:pPr>
    <w:r>
      <w:rPr>
        <w:noProof/>
        <w:lang w:eastAsia="en-AU"/>
      </w:rPr>
      <w:drawing>
        <wp:inline distT="0" distB="0" distL="0" distR="0" wp14:anchorId="5D127BE1" wp14:editId="5D127BE2">
          <wp:extent cx="7489825" cy="962025"/>
          <wp:effectExtent l="0" t="0" r="0" b="9525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8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266586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64E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222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822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FE64A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C369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DEE0E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064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C9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CC1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20E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FA2B21"/>
    <w:multiLevelType w:val="hybridMultilevel"/>
    <w:tmpl w:val="98929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583424"/>
    <w:multiLevelType w:val="hybridMultilevel"/>
    <w:tmpl w:val="F7647F56"/>
    <w:lvl w:ilvl="0" w:tplc="193A36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10A83983"/>
    <w:multiLevelType w:val="hybridMultilevel"/>
    <w:tmpl w:val="46326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4B878A9"/>
    <w:multiLevelType w:val="hybridMultilevel"/>
    <w:tmpl w:val="5E267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83F88"/>
    <w:multiLevelType w:val="hybridMultilevel"/>
    <w:tmpl w:val="016E1686"/>
    <w:lvl w:ilvl="0" w:tplc="3E94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F1BB0"/>
    <w:multiLevelType w:val="hybridMultilevel"/>
    <w:tmpl w:val="E3A02CDA"/>
    <w:lvl w:ilvl="0" w:tplc="31D4F15C">
      <w:start w:val="1"/>
      <w:numFmt w:val="bullet"/>
      <w:pStyle w:val="ColorfulList-Accent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04FCB"/>
    <w:multiLevelType w:val="hybridMultilevel"/>
    <w:tmpl w:val="ACB4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712E4"/>
    <w:multiLevelType w:val="multilevel"/>
    <w:tmpl w:val="F5A8C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9" w15:restartNumberingAfterBreak="0">
    <w:nsid w:val="481D5237"/>
    <w:multiLevelType w:val="hybridMultilevel"/>
    <w:tmpl w:val="7C2C24F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5E6854"/>
    <w:multiLevelType w:val="hybridMultilevel"/>
    <w:tmpl w:val="4DFAC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564F0"/>
    <w:multiLevelType w:val="hybridMultilevel"/>
    <w:tmpl w:val="24203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9440D"/>
    <w:multiLevelType w:val="hybridMultilevel"/>
    <w:tmpl w:val="3A9E34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929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D0647"/>
    <w:multiLevelType w:val="multilevel"/>
    <w:tmpl w:val="EFD42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86B309C"/>
    <w:multiLevelType w:val="hybridMultilevel"/>
    <w:tmpl w:val="B43AAA6C"/>
    <w:lvl w:ilvl="0" w:tplc="8278AD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ECB35F9"/>
    <w:multiLevelType w:val="hybridMultilevel"/>
    <w:tmpl w:val="3BAE0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23A35"/>
    <w:multiLevelType w:val="hybridMultilevel"/>
    <w:tmpl w:val="62DCE708"/>
    <w:lvl w:ilvl="0" w:tplc="193A3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A16A0"/>
    <w:multiLevelType w:val="multilevel"/>
    <w:tmpl w:val="F5A8C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15"/>
  </w:num>
  <w:num w:numId="5">
    <w:abstractNumId w:val="19"/>
  </w:num>
  <w:num w:numId="6">
    <w:abstractNumId w:val="2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</w:num>
  <w:num w:numId="11">
    <w:abstractNumId w:val="18"/>
  </w:num>
  <w:num w:numId="12">
    <w:abstractNumId w:val="14"/>
  </w:num>
  <w:num w:numId="13">
    <w:abstractNumId w:val="28"/>
  </w:num>
  <w:num w:numId="14">
    <w:abstractNumId w:val="26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2"/>
  </w:num>
  <w:num w:numId="26">
    <w:abstractNumId w:val="27"/>
  </w:num>
  <w:num w:numId="27">
    <w:abstractNumId w:val="16"/>
  </w:num>
  <w:num w:numId="28">
    <w:abstractNumId w:val="21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F11"/>
    <w:rsid w:val="0000618D"/>
    <w:rsid w:val="00013EEC"/>
    <w:rsid w:val="00016FB8"/>
    <w:rsid w:val="00074F31"/>
    <w:rsid w:val="000869A1"/>
    <w:rsid w:val="000A32DD"/>
    <w:rsid w:val="000B335E"/>
    <w:rsid w:val="000F526E"/>
    <w:rsid w:val="00116220"/>
    <w:rsid w:val="001204A7"/>
    <w:rsid w:val="00140CE9"/>
    <w:rsid w:val="001515AD"/>
    <w:rsid w:val="001576C7"/>
    <w:rsid w:val="001B328A"/>
    <w:rsid w:val="001D7AD2"/>
    <w:rsid w:val="001D7D75"/>
    <w:rsid w:val="00200366"/>
    <w:rsid w:val="002072DE"/>
    <w:rsid w:val="00217565"/>
    <w:rsid w:val="002368CE"/>
    <w:rsid w:val="00254845"/>
    <w:rsid w:val="0025703A"/>
    <w:rsid w:val="00265CB0"/>
    <w:rsid w:val="002A4A77"/>
    <w:rsid w:val="002B4FBA"/>
    <w:rsid w:val="002F1DCB"/>
    <w:rsid w:val="003016C1"/>
    <w:rsid w:val="003706F0"/>
    <w:rsid w:val="003B34BD"/>
    <w:rsid w:val="00445EB9"/>
    <w:rsid w:val="00476770"/>
    <w:rsid w:val="005017E7"/>
    <w:rsid w:val="00513056"/>
    <w:rsid w:val="00515F49"/>
    <w:rsid w:val="00521EAE"/>
    <w:rsid w:val="00544290"/>
    <w:rsid w:val="00556F0B"/>
    <w:rsid w:val="00557E1E"/>
    <w:rsid w:val="005961EF"/>
    <w:rsid w:val="00603076"/>
    <w:rsid w:val="00605E7E"/>
    <w:rsid w:val="00694288"/>
    <w:rsid w:val="006B02D6"/>
    <w:rsid w:val="006D5865"/>
    <w:rsid w:val="006E438D"/>
    <w:rsid w:val="006F5458"/>
    <w:rsid w:val="007023FA"/>
    <w:rsid w:val="007257D2"/>
    <w:rsid w:val="00735F1D"/>
    <w:rsid w:val="007560E2"/>
    <w:rsid w:val="007605B8"/>
    <w:rsid w:val="00793982"/>
    <w:rsid w:val="007A753F"/>
    <w:rsid w:val="007B6F11"/>
    <w:rsid w:val="007E1F1F"/>
    <w:rsid w:val="00832AE1"/>
    <w:rsid w:val="008772C0"/>
    <w:rsid w:val="0088156B"/>
    <w:rsid w:val="008966EC"/>
    <w:rsid w:val="008C0648"/>
    <w:rsid w:val="008C4E08"/>
    <w:rsid w:val="008F6517"/>
    <w:rsid w:val="00912B0B"/>
    <w:rsid w:val="00913A36"/>
    <w:rsid w:val="00915C03"/>
    <w:rsid w:val="009738BF"/>
    <w:rsid w:val="009E518A"/>
    <w:rsid w:val="00A03391"/>
    <w:rsid w:val="00A17154"/>
    <w:rsid w:val="00A7717F"/>
    <w:rsid w:val="00AE7D4D"/>
    <w:rsid w:val="00B062F9"/>
    <w:rsid w:val="00B07946"/>
    <w:rsid w:val="00B13D0C"/>
    <w:rsid w:val="00B15A22"/>
    <w:rsid w:val="00B67E25"/>
    <w:rsid w:val="00B76B47"/>
    <w:rsid w:val="00BB16A3"/>
    <w:rsid w:val="00BD5DAB"/>
    <w:rsid w:val="00BE126E"/>
    <w:rsid w:val="00C146E0"/>
    <w:rsid w:val="00C209F1"/>
    <w:rsid w:val="00C52B96"/>
    <w:rsid w:val="00C63CCD"/>
    <w:rsid w:val="00CA3DB2"/>
    <w:rsid w:val="00CA7C34"/>
    <w:rsid w:val="00CC453F"/>
    <w:rsid w:val="00D16886"/>
    <w:rsid w:val="00D25630"/>
    <w:rsid w:val="00D821A6"/>
    <w:rsid w:val="00DC69B9"/>
    <w:rsid w:val="00DD4BC2"/>
    <w:rsid w:val="00E2571D"/>
    <w:rsid w:val="00E71530"/>
    <w:rsid w:val="00EB6D63"/>
    <w:rsid w:val="00EE0665"/>
    <w:rsid w:val="00EF33BE"/>
    <w:rsid w:val="00F76719"/>
    <w:rsid w:val="00F81C83"/>
    <w:rsid w:val="00F96259"/>
    <w:rsid w:val="00FA7394"/>
    <w:rsid w:val="00FD3D8F"/>
    <w:rsid w:val="00FE1F65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27BBB"/>
  <w15:docId w15:val="{66CF40FC-ACF2-4D35-B31D-33D8A577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B2"/>
    <w:pPr>
      <w:tabs>
        <w:tab w:val="left" w:pos="284"/>
        <w:tab w:val="left" w:pos="2268"/>
      </w:tabs>
      <w:spacing w:before="40"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2DE"/>
    <w:pPr>
      <w:keepNext/>
      <w:keepLines/>
      <w:spacing w:after="120"/>
      <w:outlineLvl w:val="0"/>
    </w:pPr>
    <w:rPr>
      <w:rFonts w:eastAsia="Times New Roman"/>
      <w:b/>
      <w:bCs/>
      <w:color w:val="00966C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1B7B"/>
    <w:pPr>
      <w:keepNext/>
      <w:keepLines/>
      <w:spacing w:before="240" w:after="60"/>
      <w:outlineLvl w:val="1"/>
    </w:pPr>
    <w:rPr>
      <w:rFonts w:eastAsia="Times New Roman"/>
      <w:b/>
      <w:bCs/>
      <w:color w:val="00929F"/>
      <w:sz w:val="28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1B7B"/>
    <w:pPr>
      <w:keepNext/>
      <w:keepLines/>
      <w:spacing w:before="240" w:after="60"/>
      <w:outlineLvl w:val="2"/>
    </w:pPr>
    <w:rPr>
      <w:rFonts w:eastAsia="Times New Roman"/>
      <w:b/>
      <w:bCs/>
      <w:color w:val="757477"/>
      <w:sz w:val="26"/>
      <w:szCs w:val="20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  <w:szCs w:val="20"/>
      <w:lang w:eastAsia="en-A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2DE"/>
    <w:rPr>
      <w:rFonts w:ascii="Arial" w:eastAsia="Times New Roman" w:hAnsi="Arial"/>
      <w:b/>
      <w:bCs/>
      <w:color w:val="00966C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171B7B"/>
    <w:rPr>
      <w:rFonts w:ascii="Arial" w:hAnsi="Arial" w:cs="Times New Roman"/>
      <w:b/>
      <w:color w:val="00929F"/>
      <w:sz w:val="26"/>
    </w:rPr>
  </w:style>
  <w:style w:type="character" w:customStyle="1" w:styleId="Heading3Char">
    <w:name w:val="Heading 3 Char"/>
    <w:link w:val="Heading3"/>
    <w:uiPriority w:val="99"/>
    <w:locked/>
    <w:rsid w:val="00171B7B"/>
    <w:rPr>
      <w:rFonts w:ascii="Arial" w:hAnsi="Arial" w:cs="Times New Roman"/>
      <w:b/>
      <w:color w:val="757477"/>
      <w:sz w:val="26"/>
    </w:rPr>
  </w:style>
  <w:style w:type="character" w:customStyle="1" w:styleId="Heading4Char">
    <w:name w:val="Heading 4 Char"/>
    <w:link w:val="Heading4"/>
    <w:uiPriority w:val="99"/>
    <w:locked/>
    <w:rsid w:val="00171B7B"/>
    <w:rPr>
      <w:rFonts w:ascii="Arial" w:hAnsi="Arial" w:cs="Times New Roman"/>
      <w:b/>
      <w:color w:val="757477"/>
      <w:sz w:val="24"/>
    </w:rPr>
  </w:style>
  <w:style w:type="character" w:customStyle="1" w:styleId="Heading5Char">
    <w:name w:val="Heading 5 Char"/>
    <w:link w:val="Heading5"/>
    <w:uiPriority w:val="99"/>
    <w:semiHidden/>
    <w:locked/>
    <w:rsid w:val="00A91C4C"/>
    <w:rPr>
      <w:rFonts w:ascii="Arial" w:hAnsi="Arial" w:cs="Times New Roman"/>
      <w:color w:val="000000"/>
      <w:sz w:val="24"/>
    </w:rPr>
  </w:style>
  <w:style w:type="character" w:customStyle="1" w:styleId="Heading6Char">
    <w:name w:val="Heading 6 Char"/>
    <w:link w:val="Heading6"/>
    <w:uiPriority w:val="99"/>
    <w:semiHidden/>
    <w:locked/>
    <w:rsid w:val="00A91C4C"/>
    <w:rPr>
      <w:rFonts w:ascii="Arial" w:hAnsi="Arial" w:cs="Times New Roman"/>
      <w:i/>
      <w:color w:val="000000"/>
      <w:sz w:val="24"/>
    </w:rPr>
  </w:style>
  <w:style w:type="character" w:customStyle="1" w:styleId="Heading7Char">
    <w:name w:val="Heading 7 Char"/>
    <w:link w:val="Heading7"/>
    <w:uiPriority w:val="99"/>
    <w:semiHidden/>
    <w:locked/>
    <w:rsid w:val="00A91C4C"/>
    <w:rPr>
      <w:rFonts w:ascii="Arial" w:hAnsi="Arial" w:cs="Times New Roman"/>
      <w:i/>
      <w:color w:val="000000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91C4C"/>
    <w:rPr>
      <w:rFonts w:ascii="Arial" w:hAnsi="Arial" w:cs="Times New Roman"/>
      <w:color w:val="000000"/>
      <w:sz w:val="20"/>
    </w:rPr>
  </w:style>
  <w:style w:type="character" w:customStyle="1" w:styleId="Heading9Char">
    <w:name w:val="Heading 9 Char"/>
    <w:link w:val="Heading9"/>
    <w:uiPriority w:val="99"/>
    <w:semiHidden/>
    <w:locked/>
    <w:rsid w:val="00A91C4C"/>
    <w:rPr>
      <w:rFonts w:ascii="Arial" w:hAnsi="Arial" w:cs="Times New Roman"/>
      <w:i/>
      <w:color w:val="000000"/>
      <w:sz w:val="20"/>
    </w:rPr>
  </w:style>
  <w:style w:type="paragraph" w:customStyle="1" w:styleId="Headlines">
    <w:name w:val="Headlines"/>
    <w:basedOn w:val="Normal"/>
    <w:next w:val="Subheadlines"/>
    <w:uiPriority w:val="99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uiPriority w:val="99"/>
    <w:rsid w:val="00171B7B"/>
    <w:rPr>
      <w:b/>
      <w:color w:val="000000"/>
      <w:sz w:val="32"/>
    </w:rPr>
  </w:style>
  <w:style w:type="paragraph" w:customStyle="1" w:styleId="ColorfulList-Accent11">
    <w:name w:val="Colorful List - Accent 11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99"/>
    <w:rsid w:val="00897837"/>
    <w:rPr>
      <w:i/>
    </w:rPr>
  </w:style>
  <w:style w:type="character" w:customStyle="1" w:styleId="Bold">
    <w:name w:val="Bold"/>
    <w:uiPriority w:val="99"/>
    <w:rsid w:val="008F7FE4"/>
    <w:rPr>
      <w:b/>
    </w:rPr>
  </w:style>
  <w:style w:type="paragraph" w:customStyle="1" w:styleId="TOCHeading1">
    <w:name w:val="TOC Heading1"/>
    <w:basedOn w:val="Heading1"/>
    <w:next w:val="Normal"/>
    <w:uiPriority w:val="99"/>
    <w:qFormat/>
    <w:rsid w:val="00981DA1"/>
    <w:pPr>
      <w:spacing w:before="480" w:after="0" w:line="276" w:lineRule="auto"/>
      <w:outlineLvl w:val="9"/>
    </w:pPr>
    <w:rPr>
      <w:rFonts w:ascii="Cambria" w:hAnsi="Cambria"/>
      <w:color w:val="006D77"/>
      <w:lang w:val="en-US" w:eastAsia="ja-JP"/>
    </w:rPr>
  </w:style>
  <w:style w:type="paragraph" w:styleId="TOC1">
    <w:name w:val="toc 1"/>
    <w:basedOn w:val="Normal"/>
    <w:next w:val="Normal"/>
    <w:autoRedefine/>
    <w:uiPriority w:val="9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9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9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rsid w:val="00990D6C"/>
    <w:rPr>
      <w:rFonts w:ascii="Arial" w:hAnsi="Arial" w:cs="Times New Roman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link w:val="BalloonText"/>
    <w:uiPriority w:val="99"/>
    <w:semiHidden/>
    <w:locked/>
    <w:rsid w:val="00981DA1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1"/>
    <w:uiPriority w:val="99"/>
    <w:rsid w:val="00930DF8"/>
    <w:rPr>
      <w:rFonts w:ascii="Arial" w:hAnsi="Arial"/>
      <w:color w:val="000000"/>
      <w:sz w:val="24"/>
      <w:lang w:val="en-US" w:eastAsia="en-US"/>
    </w:rPr>
    <w:tblPr/>
    <w:tblStylePr w:type="firstRow">
      <w:pPr>
        <w:spacing w:before="0" w:after="0"/>
      </w:pPr>
      <w:rPr>
        <w:rFonts w:cs="Times New Roman"/>
        <w:b/>
        <w:bCs/>
      </w:rPr>
      <w:tblPr/>
      <w:trPr>
        <w:tblHeader/>
      </w:trPr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DBDF"/>
      </w:tcPr>
    </w:tblStylePr>
  </w:style>
  <w:style w:type="table" w:customStyle="1" w:styleId="LightList-Accent11">
    <w:name w:val="Light List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</w:style>
  <w:style w:type="table" w:customStyle="1" w:styleId="LightShading-Accent11">
    <w:name w:val="Light Shading - Accent 11"/>
    <w:basedOn w:val="TableNormal"/>
    <w:uiPriority w:val="99"/>
    <w:rsid w:val="001F68E9"/>
    <w:rPr>
      <w:color w:val="006D77"/>
    </w:rPr>
    <w:tblPr>
      <w:tblStyleRowBandSize w:val="1"/>
      <w:tblStyleColBandSize w:val="1"/>
      <w:tblBorders>
        <w:top w:val="single" w:sz="8" w:space="0" w:color="00929F"/>
        <w:bottom w:val="single" w:sz="8" w:space="0" w:color="00929F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29F"/>
          <w:left w:val="nil"/>
          <w:bottom w:val="single" w:sz="8" w:space="0" w:color="00929F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</w:style>
  <w:style w:type="table" w:customStyle="1" w:styleId="WAHealthTable5">
    <w:name w:val="WA Health Table 5"/>
    <w:basedOn w:val="LightList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</w:style>
  <w:style w:type="table" w:customStyle="1" w:styleId="LightGrid-Accent11">
    <w:name w:val="Light Grid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  <w:insideH w:val="single" w:sz="8" w:space="0" w:color="00929F"/>
        <w:insideV w:val="single" w:sz="8" w:space="0" w:color="00929F"/>
      </w:tblBorders>
    </w:tblPr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1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  <w:shd w:val="clear" w:color="auto" w:fill="A8F7FF"/>
      </w:tcPr>
    </w:tblStylePr>
    <w:tblStylePr w:type="band2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</w:tcPr>
    </w:tblStylePr>
  </w:style>
  <w:style w:type="table" w:customStyle="1" w:styleId="WAHealthTable4">
    <w:name w:val="WA Health Table 4"/>
    <w:basedOn w:val="LightGrid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ascii="Tms Rmn" w:eastAsia="Times New Roman" w:hAnsi="Tms Rmn" w:cs="Times New Roman"/>
        <w:b/>
        <w:bCs/>
      </w:rPr>
      <w:tblPr/>
      <w:trPr>
        <w:tblHeader/>
      </w:trPr>
      <w:tcPr>
        <w:tcBorders>
          <w:top w:val="single" w:sz="8" w:space="0" w:color="00929F"/>
          <w:left w:val="single" w:sz="8" w:space="0" w:color="00929F"/>
          <w:bottom w:val="single" w:sz="1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lastRow">
      <w:pPr>
        <w:spacing w:before="0" w:after="0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00929F"/>
          <w:left w:val="single" w:sz="8" w:space="0" w:color="00929F"/>
          <w:bottom w:val="single" w:sz="8" w:space="0" w:color="00929F"/>
          <w:right w:val="single" w:sz="8" w:space="0" w:color="00929F"/>
          <w:insideH w:val="nil"/>
          <w:insideV w:val="single" w:sz="8" w:space="0" w:color="00929F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  <w:shd w:val="clear" w:color="auto" w:fill="BADBDF"/>
      </w:tcPr>
    </w:tblStylePr>
    <w:tblStylePr w:type="band2Horz">
      <w:rPr>
        <w:rFonts w:cs="Times New Roman"/>
      </w:rPr>
      <w:tblPr/>
      <w:tcPr>
        <w:tcBorders>
          <w:top w:val="single" w:sz="8" w:space="0" w:color="00929F"/>
          <w:left w:val="single" w:sz="8" w:space="0" w:color="00929F"/>
          <w:bottom w:val="single" w:sz="8" w:space="0" w:color="00929F"/>
          <w:right w:val="single" w:sz="8" w:space="0" w:color="00929F"/>
          <w:insideV w:val="single" w:sz="8" w:space="0" w:color="00929F"/>
        </w:tcBorders>
      </w:tcPr>
    </w:tblStylePr>
  </w:style>
  <w:style w:type="table" w:customStyle="1" w:styleId="MediumShading1-Accent11">
    <w:name w:val="Medium Shading 1 - Accent 11"/>
    <w:basedOn w:val="TableNormal"/>
    <w:uiPriority w:val="99"/>
    <w:rsid w:val="001F68E9"/>
    <w:tblPr>
      <w:tblStyleRowBandSize w:val="1"/>
      <w:tblStyleColBandSize w:val="1"/>
      <w:tblBorders>
        <w:top w:val="single" w:sz="8" w:space="0" w:color="00E2F7"/>
        <w:left w:val="single" w:sz="8" w:space="0" w:color="00E2F7"/>
        <w:bottom w:val="single" w:sz="8" w:space="0" w:color="00E2F7"/>
        <w:right w:val="single" w:sz="8" w:space="0" w:color="00E2F7"/>
        <w:insideH w:val="single" w:sz="8" w:space="0" w:color="00E2F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A8F7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1"/>
    <w:uiPriority w:val="99"/>
    <w:rsid w:val="00930DF8"/>
    <w:rPr>
      <w:rFonts w:ascii="Arial" w:hAnsi="Arial"/>
      <w:sz w:val="24"/>
    </w:rPr>
    <w:tblPr/>
    <w:tblStylePr w:type="firstRow">
      <w:pPr>
        <w:spacing w:before="0" w:after="0"/>
      </w:pPr>
      <w:rPr>
        <w:rFonts w:cs="Times New Roman"/>
        <w:b/>
        <w:bCs/>
        <w:color w:val="FFFFFF"/>
      </w:rPr>
      <w:tblPr/>
      <w:trPr>
        <w:tblHeader/>
      </w:trPr>
      <w:tcPr>
        <w:tcBorders>
          <w:top w:val="single" w:sz="8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  <w:shd w:val="clear" w:color="auto" w:fill="00929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E2F7"/>
          <w:left w:val="single" w:sz="8" w:space="0" w:color="00E2F7"/>
          <w:bottom w:val="single" w:sz="8" w:space="0" w:color="00E2F7"/>
          <w:right w:val="single" w:sz="8" w:space="0" w:color="00E2F7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  <w:shd w:val="clear" w:color="auto" w:fill="BADBDF"/>
      </w:tcPr>
    </w:tblStylePr>
  </w:style>
  <w:style w:type="table" w:customStyle="1" w:styleId="MediumList1-Accent11">
    <w:name w:val="Medium List 1 - Accent 11"/>
    <w:basedOn w:val="TableNormal"/>
    <w:uiPriority w:val="99"/>
    <w:rsid w:val="001F68E9"/>
    <w:rPr>
      <w:color w:val="000000"/>
    </w:rPr>
    <w:tblPr>
      <w:tblStyleRowBandSize w:val="1"/>
      <w:tblStyleColBandSize w:val="1"/>
      <w:tblBorders>
        <w:top w:val="single" w:sz="8" w:space="0" w:color="00929F"/>
        <w:bottom w:val="single" w:sz="8" w:space="0" w:color="00929F"/>
      </w:tblBorders>
    </w:tblPr>
    <w:tblStylePr w:type="firstRow">
      <w:rPr>
        <w:rFonts w:ascii="Tms Rmn" w:eastAsia="Times New Roman" w:hAnsi="Tms Rmn" w:cs="Times New Roman"/>
      </w:rPr>
      <w:tblPr/>
      <w:tcPr>
        <w:tcBorders>
          <w:top w:val="nil"/>
          <w:bottom w:val="single" w:sz="8" w:space="0" w:color="00929F"/>
        </w:tcBorders>
      </w:tcPr>
    </w:tblStylePr>
    <w:tblStylePr w:type="lastRow">
      <w:rPr>
        <w:rFonts w:cs="Times New Roman"/>
        <w:b/>
        <w:bCs/>
        <w:color w:val="757477"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shd w:val="clear" w:color="auto" w:fill="A8F7FF"/>
      </w:tcPr>
    </w:tblStylePr>
  </w:style>
  <w:style w:type="table" w:customStyle="1" w:styleId="WAHealthTable1">
    <w:name w:val="WA Health Table 1"/>
    <w:basedOn w:val="MediumList1-Accent11"/>
    <w:uiPriority w:val="99"/>
    <w:rsid w:val="00930DF8"/>
    <w:rPr>
      <w:rFonts w:ascii="Arial" w:hAnsi="Arial"/>
      <w:sz w:val="24"/>
    </w:rPr>
    <w:tblPr/>
    <w:tblStylePr w:type="firstRow">
      <w:rPr>
        <w:rFonts w:ascii="Tms Rmn" w:eastAsia="Times New Roman" w:hAnsi="Tms Rmn" w:cs="Times New Roman"/>
      </w:rPr>
      <w:tblPr/>
      <w:trPr>
        <w:tblHeader/>
      </w:trPr>
      <w:tcPr>
        <w:tcBorders>
          <w:top w:val="nil"/>
          <w:bottom w:val="single" w:sz="8" w:space="0" w:color="00929F"/>
        </w:tcBorders>
      </w:tcPr>
    </w:tblStylePr>
    <w:tblStylePr w:type="lastRow">
      <w:rPr>
        <w:rFonts w:cs="Times New Roman"/>
        <w:b/>
        <w:bCs/>
        <w:color w:val="757477"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29F"/>
          <w:bottom w:val="single" w:sz="8" w:space="0" w:color="00929F"/>
        </w:tcBorders>
      </w:tcPr>
    </w:tblStylePr>
    <w:tblStylePr w:type="band1Vert">
      <w:rPr>
        <w:rFonts w:cs="Times New Roman"/>
      </w:rPr>
      <w:tblPr/>
      <w:tcPr>
        <w:shd w:val="clear" w:color="auto" w:fill="A8F7FF"/>
      </w:tcPr>
    </w:tblStylePr>
    <w:tblStylePr w:type="band1Horz">
      <w:rPr>
        <w:rFonts w:cs="Times New Roman"/>
      </w:rPr>
      <w:tblPr/>
      <w:tcPr>
        <w:shd w:val="clear" w:color="auto" w:fill="BADBDF"/>
      </w:tcPr>
    </w:tblStylePr>
  </w:style>
  <w:style w:type="table" w:customStyle="1" w:styleId="WAHealthTable7">
    <w:name w:val="WA Health Table 7"/>
    <w:basedOn w:val="LightList1"/>
    <w:uiPriority w:val="99"/>
    <w:rsid w:val="00930DF8"/>
    <w:rPr>
      <w:rFonts w:ascii="Arial" w:hAnsi="Arial"/>
      <w:sz w:val="24"/>
      <w:lang w:val="en-US" w:eastAsia="en-US"/>
    </w:rPr>
    <w:tblPr/>
    <w:tblStylePr w:type="firstRow">
      <w:pPr>
        <w:spacing w:before="0" w:after="0"/>
      </w:pPr>
      <w:rPr>
        <w:rFonts w:cs="Times New Roman"/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DarkList-Accent2"/>
    <w:uiPriority w:val="99"/>
    <w:rsid w:val="00930DF8"/>
    <w:rPr>
      <w:rFonts w:ascii="Arial" w:hAnsi="Arial"/>
      <w:sz w:val="24"/>
      <w:lang w:val="en-US" w:eastAsia="en-US"/>
    </w:rPr>
    <w:tblPr/>
    <w:tblStylePr w:type="firstRow">
      <w:rPr>
        <w:rFonts w:cs="Times New Roman"/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92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29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2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2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ADBD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LightList1">
    <w:name w:val="Light List1"/>
    <w:basedOn w:val="TableNormal"/>
    <w:uiPriority w:val="99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DarkList-Accent2">
    <w:name w:val="Dark List Accent 2"/>
    <w:basedOn w:val="TableNormal"/>
    <w:uiPriority w:val="99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929F"/>
        <w:left w:val="single" w:sz="8" w:space="0" w:color="00929F"/>
        <w:bottom w:val="single" w:sz="8" w:space="0" w:color="00929F"/>
        <w:right w:val="single" w:sz="8" w:space="0" w:color="00929F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29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29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29F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29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F7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A8F7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1D7AD2"/>
    <w:pPr>
      <w:tabs>
        <w:tab w:val="right" w:pos="9923"/>
      </w:tabs>
      <w:spacing w:after="0"/>
    </w:pPr>
    <w:rPr>
      <w:color w:val="00929F"/>
      <w:szCs w:val="20"/>
      <w:lang w:eastAsia="en-AU"/>
    </w:rPr>
  </w:style>
  <w:style w:type="character" w:customStyle="1" w:styleId="HeaderChar">
    <w:name w:val="Header Char"/>
    <w:link w:val="Header"/>
    <w:uiPriority w:val="99"/>
    <w:semiHidden/>
    <w:locked/>
    <w:rsid w:val="001D7AD2"/>
    <w:rPr>
      <w:rFonts w:ascii="Arial" w:hAnsi="Arial" w:cs="Times New Roman"/>
      <w:color w:val="00929F"/>
      <w:sz w:val="24"/>
    </w:rPr>
  </w:style>
  <w:style w:type="paragraph" w:styleId="Footer">
    <w:name w:val="footer"/>
    <w:basedOn w:val="Normal"/>
    <w:link w:val="FooterChar"/>
    <w:uiPriority w:val="99"/>
    <w:rsid w:val="00F05AA9"/>
    <w:pPr>
      <w:tabs>
        <w:tab w:val="right" w:pos="9923"/>
      </w:tabs>
      <w:spacing w:after="0"/>
      <w:jc w:val="right"/>
    </w:pPr>
    <w:rPr>
      <w:color w:val="000000"/>
      <w:szCs w:val="20"/>
      <w:lang w:eastAsia="en-AU"/>
    </w:rPr>
  </w:style>
  <w:style w:type="character" w:customStyle="1" w:styleId="FooterChar">
    <w:name w:val="Footer Char"/>
    <w:link w:val="Footer"/>
    <w:uiPriority w:val="99"/>
    <w:locked/>
    <w:rsid w:val="00F05AA9"/>
    <w:rPr>
      <w:rFonts w:ascii="Arial" w:hAnsi="Arial" w:cs="Times New Roman"/>
      <w:color w:val="000000"/>
      <w:sz w:val="24"/>
    </w:rPr>
  </w:style>
  <w:style w:type="paragraph" w:customStyle="1" w:styleId="Flyerheadline">
    <w:name w:val="Flyer headline"/>
    <w:basedOn w:val="Headlines"/>
    <w:uiPriority w:val="99"/>
    <w:rsid w:val="009D0B23"/>
    <w:pPr>
      <w:spacing w:after="840"/>
    </w:pPr>
    <w:rPr>
      <w:color w:val="FFFFFF"/>
      <w:sz w:val="56"/>
      <w:szCs w:val="56"/>
    </w:rPr>
  </w:style>
  <w:style w:type="paragraph" w:customStyle="1" w:styleId="msolistparagraph0">
    <w:name w:val="msolistparagraph"/>
    <w:basedOn w:val="Normal"/>
    <w:uiPriority w:val="99"/>
    <w:rsid w:val="004E5260"/>
    <w:pPr>
      <w:spacing w:after="0"/>
      <w:ind w:left="720"/>
    </w:pPr>
    <w:rPr>
      <w:rFonts w:ascii="Times New Roman" w:hAnsi="Times New Roman"/>
      <w:szCs w:val="24"/>
      <w:lang w:eastAsia="en-AU"/>
    </w:rPr>
  </w:style>
  <w:style w:type="paragraph" w:styleId="DocumentMap">
    <w:name w:val="Document Map"/>
    <w:basedOn w:val="Normal"/>
    <w:link w:val="DocumentMapChar"/>
    <w:uiPriority w:val="99"/>
    <w:semiHidden/>
    <w:locked/>
    <w:rsid w:val="00D877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8325B4"/>
    <w:rPr>
      <w:rFonts w:ascii="Times New Roman" w:hAnsi="Times New Roman"/>
      <w:sz w:val="0"/>
      <w:szCs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4B66A6"/>
  </w:style>
  <w:style w:type="paragraph" w:styleId="BodyText2">
    <w:name w:val="Body Text 2"/>
    <w:basedOn w:val="Normal"/>
    <w:link w:val="BodyText2Char"/>
    <w:locked/>
    <w:rsid w:val="00BB16A3"/>
    <w:pPr>
      <w:spacing w:after="0"/>
      <w:jc w:val="center"/>
    </w:pPr>
    <w:rPr>
      <w:rFonts w:eastAsia="Times New Roman"/>
      <w:b/>
      <w:sz w:val="26"/>
      <w:szCs w:val="20"/>
    </w:rPr>
  </w:style>
  <w:style w:type="character" w:customStyle="1" w:styleId="BodyText2Char">
    <w:name w:val="Body Text 2 Char"/>
    <w:link w:val="BodyText2"/>
    <w:rsid w:val="00BB16A3"/>
    <w:rPr>
      <w:rFonts w:ascii="Arial" w:eastAsia="Times New Roman" w:hAnsi="Arial"/>
      <w:b/>
      <w:sz w:val="26"/>
      <w:lang w:eastAsia="en-US"/>
    </w:rPr>
  </w:style>
  <w:style w:type="paragraph" w:customStyle="1" w:styleId="ColorfulList-Accent12">
    <w:name w:val="Colorful List - Accent 12"/>
    <w:basedOn w:val="Normal"/>
    <w:uiPriority w:val="34"/>
    <w:qFormat/>
    <w:rsid w:val="00915C03"/>
    <w:pPr>
      <w:numPr>
        <w:numId w:val="27"/>
      </w:numPr>
      <w:tabs>
        <w:tab w:val="left" w:pos="0"/>
      </w:tabs>
      <w:ind w:left="0" w:firstLine="0"/>
      <w:contextualSpacing/>
    </w:pPr>
  </w:style>
  <w:style w:type="character" w:styleId="CommentReference">
    <w:name w:val="annotation reference"/>
    <w:uiPriority w:val="99"/>
    <w:semiHidden/>
    <w:unhideWhenUsed/>
    <w:locked/>
    <w:rsid w:val="007A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A75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753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A75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753F"/>
    <w:rPr>
      <w:rFonts w:ascii="Arial" w:hAnsi="Arial"/>
      <w:b/>
      <w:bCs/>
      <w:lang w:eastAsia="en-US"/>
    </w:rPr>
  </w:style>
  <w:style w:type="paragraph" w:styleId="Title">
    <w:name w:val="Title"/>
    <w:basedOn w:val="Normal"/>
    <w:next w:val="Normal"/>
    <w:link w:val="TitleChar"/>
    <w:qFormat/>
    <w:rsid w:val="002072DE"/>
    <w:pPr>
      <w:spacing w:after="300"/>
      <w:contextualSpacing/>
    </w:pPr>
    <w:rPr>
      <w:rFonts w:eastAsia="MS Gothic" w:cs="Arial"/>
      <w:color w:val="00966C"/>
      <w:spacing w:val="5"/>
      <w:kern w:val="28"/>
      <w:sz w:val="56"/>
      <w:szCs w:val="56"/>
    </w:rPr>
  </w:style>
  <w:style w:type="character" w:customStyle="1" w:styleId="TitleChar">
    <w:name w:val="Title Char"/>
    <w:link w:val="Title"/>
    <w:rsid w:val="002072DE"/>
    <w:rPr>
      <w:rFonts w:ascii="Arial" w:eastAsia="MS Gothic" w:hAnsi="Arial" w:cs="Arial"/>
      <w:color w:val="00966C"/>
      <w:spacing w:val="5"/>
      <w:kern w:val="28"/>
      <w:sz w:val="56"/>
      <w:szCs w:val="56"/>
      <w:lang w:eastAsia="en-US"/>
    </w:rPr>
  </w:style>
  <w:style w:type="character" w:styleId="Strong">
    <w:name w:val="Strong"/>
    <w:uiPriority w:val="22"/>
    <w:qFormat/>
    <w:rsid w:val="00CA3DB2"/>
    <w:rPr>
      <w:b/>
      <w:bCs/>
    </w:rPr>
  </w:style>
  <w:style w:type="paragraph" w:styleId="ListParagraph">
    <w:name w:val="List Paragraph"/>
    <w:basedOn w:val="Normal"/>
    <w:uiPriority w:val="34"/>
    <w:qFormat/>
    <w:rsid w:val="00254845"/>
    <w:pPr>
      <w:tabs>
        <w:tab w:val="clear" w:pos="284"/>
        <w:tab w:val="clear" w:pos="2268"/>
      </w:tabs>
      <w:spacing w:before="0"/>
      <w:ind w:left="720"/>
      <w:contextualSpacing/>
    </w:pPr>
    <w:rPr>
      <w:rFonts w:eastAsia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70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HS.AboriginalVolunteers@health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HS.AboriginalVolunteers@health.wa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a35f371-8a92-404a-a15b-507ff00a0c81">SQ6456MP7KWJ-25-206</_dlc_DocId>
    <_dlc_DocIdUrl xmlns="ba35f371-8a92-404a-a15b-507ff00a0c81">
      <Url>https://emhs-healthpoint.hdwa.health.wa.gov.au/directory/Communications/_layouts/DocIdRedir.aspx?ID=SQ6456MP7KWJ-25-206</Url>
      <Description>SQ6456MP7KWJ-25-206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A146C65D1524EA13E2107BDA299EE" ma:contentTypeVersion="1" ma:contentTypeDescription="Create a new document." ma:contentTypeScope="" ma:versionID="a07be172130ccaaba9df98d6b0beb1e4">
  <xsd:schema xmlns:xsd="http://www.w3.org/2001/XMLSchema" xmlns:xs="http://www.w3.org/2001/XMLSchema" xmlns:p="http://schemas.microsoft.com/office/2006/metadata/properties" xmlns:ns1="http://schemas.microsoft.com/sharepoint/v3" xmlns:ns2="ba35f371-8a92-404a-a15b-507ff00a0c81" targetNamespace="http://schemas.microsoft.com/office/2006/metadata/properties" ma:root="true" ma:fieldsID="d8f423b527cf69b92544370981b2cacf" ns1:_="" ns2:_="">
    <xsd:import namespace="http://schemas.microsoft.com/sharepoint/v3"/>
    <xsd:import namespace="ba35f371-8a92-404a-a15b-507ff00a0c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5f371-8a92-404a-a15b-507ff00a0c8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52261-9860-4AED-9096-B95A9E047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47EB9C-2FA0-4476-A171-49C4551DD4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35f371-8a92-404a-a15b-507ff00a0c81"/>
  </ds:schemaRefs>
</ds:datastoreItem>
</file>

<file path=customXml/itemProps3.xml><?xml version="1.0" encoding="utf-8"?>
<ds:datastoreItem xmlns:ds="http://schemas.openxmlformats.org/officeDocument/2006/customXml" ds:itemID="{D0182AA7-E48B-43EE-9454-9A7774BCE8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14ED0BE-35C2-41A7-93C0-3871A06FE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35f371-8a92-404a-a15b-507ff00a0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Turquoise flyer template B</vt:lpstr>
    </vt:vector>
  </TitlesOfParts>
  <Company>WA Health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Turquoise flyer template B</dc:title>
  <dc:creator>Turner, Patsy</dc:creator>
  <cp:keywords>template, flyer B, style guide, PMS 7474 turquoise</cp:keywords>
  <cp:lastModifiedBy>Nicholson-Turner, Maxine</cp:lastModifiedBy>
  <cp:revision>25</cp:revision>
  <cp:lastPrinted>2021-05-06T06:11:00Z</cp:lastPrinted>
  <dcterms:created xsi:type="dcterms:W3CDTF">2021-05-06T05:44:00Z</dcterms:created>
  <dcterms:modified xsi:type="dcterms:W3CDTF">2021-09-29T05:11:00Z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0x010100FDFA146C65D1524EA13E2107BDA299EE</vt:lpwstr>
  </property>
  <property fmtid="{D5CDD505-2E9C-101B-9397-08002B2CF9AE}" pid="3" name="TemplateUrl">
    <vt:lpwstr/>
  </property>
  <property fmtid="{D5CDD505-2E9C-101B-9397-08002B2CF9AE}" pid="4" name="_dlc_DocIdItemGuid">
    <vt:lpwstr>7598440b-0002-4ff3-a539-1c133eef9136</vt:lpwstr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