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E2304" w14:textId="30659F0A" w:rsidR="00142235" w:rsidRPr="00910B09" w:rsidRDefault="00142235" w:rsidP="00910B09">
      <w:pPr>
        <w:pStyle w:val="Heading1"/>
      </w:pPr>
      <w:bookmarkStart w:id="0" w:name="_GoBack"/>
      <w:bookmarkEnd w:id="0"/>
      <w:r w:rsidRPr="00910B09">
        <w:t>Home Based Workstation Self-Assessment Checklist</w:t>
      </w:r>
    </w:p>
    <w:p w14:paraId="14ED5EA2" w14:textId="3133CD0D" w:rsidR="0021557B" w:rsidRDefault="0021557B" w:rsidP="00910B09">
      <w:r w:rsidRPr="00142235">
        <w:t>This checklist</w:t>
      </w:r>
      <w:r>
        <w:t xml:space="preserve"> </w:t>
      </w:r>
      <w:r w:rsidR="00D5307C">
        <w:t xml:space="preserve">should be used in conjunction with the </w:t>
      </w:r>
      <w:r w:rsidR="00A13997">
        <w:t xml:space="preserve">EMHS </w:t>
      </w:r>
      <w:r w:rsidR="00F37BF9">
        <w:t>Flexible Work</w:t>
      </w:r>
      <w:r w:rsidR="00F80F64">
        <w:t xml:space="preserve"> Arrangements </w:t>
      </w:r>
      <w:r w:rsidR="00F37BF9">
        <w:t>Policy</w:t>
      </w:r>
      <w:r w:rsidR="00B20B21">
        <w:t>.</w:t>
      </w:r>
      <w:r w:rsidR="00D5307C">
        <w:t xml:space="preserve"> </w:t>
      </w:r>
      <w:r>
        <w:t xml:space="preserve">The checklist is </w:t>
      </w:r>
      <w:r w:rsidRPr="00142235">
        <w:t xml:space="preserve">designed for </w:t>
      </w:r>
      <w:r>
        <w:t>staff members</w:t>
      </w:r>
      <w:r w:rsidRPr="00142235">
        <w:t xml:space="preserve"> </w:t>
      </w:r>
      <w:r>
        <w:t xml:space="preserve">seeking to </w:t>
      </w:r>
      <w:r w:rsidRPr="00142235">
        <w:t>work from home</w:t>
      </w:r>
      <w:r w:rsidR="00F37BF9">
        <w:t xml:space="preserve"> on a short or long term basis</w:t>
      </w:r>
      <w:r>
        <w:t>,</w:t>
      </w:r>
      <w:r w:rsidRPr="00142235">
        <w:t xml:space="preserve"> to self-assess the comfort </w:t>
      </w:r>
      <w:r>
        <w:t>and</w:t>
      </w:r>
      <w:r w:rsidRPr="00142235">
        <w:t xml:space="preserve"> suitability of their </w:t>
      </w:r>
      <w:r>
        <w:t xml:space="preserve">home based </w:t>
      </w:r>
      <w:r w:rsidRPr="00142235">
        <w:t>workstation</w:t>
      </w:r>
      <w:r>
        <w:t>.</w:t>
      </w:r>
      <w:r w:rsidRPr="0006624C">
        <w:t xml:space="preserve"> </w:t>
      </w:r>
    </w:p>
    <w:p w14:paraId="76578B3A" w14:textId="6E28941F" w:rsidR="002D7B42" w:rsidRPr="00C67F66" w:rsidRDefault="002D7B42" w:rsidP="00910B09">
      <w:pPr>
        <w:rPr>
          <w:rStyle w:val="Hyperlink"/>
          <w:color w:val="auto"/>
          <w:u w:val="none"/>
        </w:rPr>
      </w:pPr>
      <w:r w:rsidRPr="002D7B42">
        <w:rPr>
          <w:rStyle w:val="Hyperlink"/>
          <w:color w:val="auto"/>
          <w:u w:val="none"/>
        </w:rPr>
        <w:t xml:space="preserve">The checklist identifies the </w:t>
      </w:r>
      <w:r w:rsidRPr="002D7B42">
        <w:rPr>
          <w:rStyle w:val="Hyperlink"/>
          <w:b/>
          <w:color w:val="auto"/>
          <w:u w:val="none"/>
        </w:rPr>
        <w:t>optimal</w:t>
      </w:r>
      <w:r w:rsidRPr="002D7B42">
        <w:rPr>
          <w:rStyle w:val="Hyperlink"/>
          <w:color w:val="auto"/>
          <w:u w:val="none"/>
        </w:rPr>
        <w:t xml:space="preserve"> set-up for working at home that, where reasonably practicable, should be achieved, particularly if the staff member will be required to work from home for an extended period e.g. greater than two weeks. It is recognised that </w:t>
      </w:r>
      <w:r w:rsidR="00F37BF9">
        <w:rPr>
          <w:rStyle w:val="Hyperlink"/>
          <w:color w:val="auto"/>
          <w:u w:val="none"/>
        </w:rPr>
        <w:t xml:space="preserve">in some exceptional circumstances </w:t>
      </w:r>
      <w:r w:rsidRPr="002D7B42">
        <w:rPr>
          <w:rStyle w:val="Hyperlink"/>
          <w:color w:val="auto"/>
          <w:u w:val="none"/>
        </w:rPr>
        <w:t xml:space="preserve">to maintain continuity of business, working from home is necessary for a limited duration and that the optimal set-up may not be achievable.  </w:t>
      </w:r>
      <w:r w:rsidRPr="00C67F66">
        <w:rPr>
          <w:rStyle w:val="Hyperlink"/>
          <w:color w:val="auto"/>
          <w:u w:val="none"/>
        </w:rPr>
        <w:t>Where a staff member indicates ‘No’ they should take reasonable care to prevent harm, e.g. taking regular breaks, stretching, sourcing appropriate equipment.</w:t>
      </w:r>
      <w:r w:rsidR="00651FCF">
        <w:rPr>
          <w:rStyle w:val="Hyperlink"/>
          <w:color w:val="auto"/>
          <w:u w:val="none"/>
        </w:rPr>
        <w:t xml:space="preserve"> Until you can access recommended equipment you may need to be ‘creative’. For example, using reams of paper to raise your monitor. Discuss possible solutions with your manager, Safety Rep or Work Health and Safety. </w:t>
      </w:r>
    </w:p>
    <w:p w14:paraId="45DBABFF" w14:textId="7CBBECA6" w:rsidR="0021557B" w:rsidRDefault="0021557B" w:rsidP="00910B09">
      <w:r>
        <w:t xml:space="preserve">The staff member is responsible for providing home office equipment, including items associated with resolution of workstation problems. Refer to the ATO </w:t>
      </w:r>
      <w:hyperlink r:id="rId12" w:history="1">
        <w:r w:rsidRPr="008F12C1">
          <w:rPr>
            <w:rStyle w:val="Hyperlink"/>
          </w:rPr>
          <w:t>home office expenses</w:t>
        </w:r>
      </w:hyperlink>
      <w:r w:rsidRPr="002D7B42">
        <w:rPr>
          <w:rStyle w:val="Hyperlink"/>
          <w:color w:val="auto"/>
          <w:u w:val="none"/>
        </w:rPr>
        <w:t xml:space="preserve"> </w:t>
      </w:r>
      <w:r>
        <w:t xml:space="preserve">website for information about home office expenses that maybe claimed when lodging a tax return.  </w:t>
      </w:r>
      <w:r w:rsidRPr="002D7B42">
        <w:rPr>
          <w:rStyle w:val="Hyperlink"/>
          <w:color w:val="auto"/>
          <w:u w:val="none"/>
        </w:rPr>
        <w:t xml:space="preserve">Salary packaging options can also be explored for purchasing portable electronic devices. </w:t>
      </w:r>
      <w:r w:rsidRPr="00470870">
        <w:t xml:space="preserve">Refer to the </w:t>
      </w:r>
      <w:hyperlink r:id="rId13" w:history="1">
        <w:r w:rsidRPr="002D7B42">
          <w:rPr>
            <w:color w:val="004B8D"/>
            <w:u w:val="single"/>
          </w:rPr>
          <w:t>Salary Packaging</w:t>
        </w:r>
      </w:hyperlink>
      <w:r w:rsidRPr="00470870">
        <w:t xml:space="preserve"> information on the Hub.</w:t>
      </w:r>
    </w:p>
    <w:p w14:paraId="50729863" w14:textId="3303B5D1" w:rsidR="00651FCF" w:rsidRDefault="00651FCF" w:rsidP="00910B09">
      <w:r>
        <w:t>Ideally workstations should be located away from thoroughfares and high-use areas of your home.</w:t>
      </w:r>
    </w:p>
    <w:p w14:paraId="52EBED37" w14:textId="7036D651" w:rsidR="00F80E5B" w:rsidRPr="00F80E5B" w:rsidRDefault="00F80E5B" w:rsidP="00910B09">
      <w:pPr>
        <w:pStyle w:val="Heading2"/>
      </w:pPr>
      <w:r>
        <w:t>Instructions</w:t>
      </w:r>
    </w:p>
    <w:p w14:paraId="24F28A82" w14:textId="00D5E0D4" w:rsidR="0021557B" w:rsidRDefault="0021557B" w:rsidP="002D7B42">
      <w:pPr>
        <w:pStyle w:val="ListParagraph"/>
        <w:numPr>
          <w:ilvl w:val="0"/>
          <w:numId w:val="20"/>
        </w:numPr>
        <w:spacing w:after="60"/>
        <w:ind w:left="567" w:hanging="567"/>
        <w:contextualSpacing w:val="0"/>
      </w:pPr>
      <w:r>
        <w:t xml:space="preserve">The </w:t>
      </w:r>
      <w:r w:rsidRPr="00167541">
        <w:rPr>
          <w:b/>
          <w:bCs/>
        </w:rPr>
        <w:t>staff member</w:t>
      </w:r>
      <w:r>
        <w:t xml:space="preserve"> completes the </w:t>
      </w:r>
      <w:r w:rsidRPr="00167541">
        <w:rPr>
          <w:u w:val="single"/>
        </w:rPr>
        <w:t>checklist</w:t>
      </w:r>
      <w:r w:rsidR="00C0411D">
        <w:rPr>
          <w:u w:val="single"/>
        </w:rPr>
        <w:t>.</w:t>
      </w:r>
      <w:r w:rsidR="00C0411D">
        <w:t xml:space="preserve"> </w:t>
      </w:r>
      <w:r>
        <w:t>Answering ‘</w:t>
      </w:r>
      <w:r w:rsidRPr="00167541">
        <w:rPr>
          <w:b/>
          <w:bCs/>
        </w:rPr>
        <w:t>No</w:t>
      </w:r>
      <w:r>
        <w:t>’ to any of the questions indicates a potential problem requiring action. Indicate in the ‘Comment’ field the actions that will be undertaken by the</w:t>
      </w:r>
      <w:r w:rsidR="00277C18">
        <w:t xml:space="preserve"> sta</w:t>
      </w:r>
      <w:r>
        <w:t xml:space="preserve">ff member to minimise harm. </w:t>
      </w:r>
    </w:p>
    <w:p w14:paraId="4A7A9157" w14:textId="7BC95BA7" w:rsidR="00C0411D" w:rsidRDefault="00C0411D" w:rsidP="002D7B42">
      <w:pPr>
        <w:pStyle w:val="ListParagraph"/>
        <w:numPr>
          <w:ilvl w:val="0"/>
          <w:numId w:val="20"/>
        </w:numPr>
        <w:spacing w:after="60"/>
        <w:ind w:left="567" w:hanging="567"/>
        <w:contextualSpacing w:val="0"/>
      </w:pPr>
      <w:r>
        <w:t xml:space="preserve">The </w:t>
      </w:r>
      <w:r w:rsidRPr="00862AFB">
        <w:rPr>
          <w:b/>
        </w:rPr>
        <w:t>staff member</w:t>
      </w:r>
      <w:r>
        <w:t xml:space="preserve"> takes </w:t>
      </w:r>
      <w:r w:rsidRPr="00167541">
        <w:rPr>
          <w:u w:val="single"/>
        </w:rPr>
        <w:t>photograph</w:t>
      </w:r>
      <w:r>
        <w:rPr>
          <w:u w:val="single"/>
        </w:rPr>
        <w:t>s</w:t>
      </w:r>
      <w:r>
        <w:t xml:space="preserve"> of the home based workstation and chair. </w:t>
      </w:r>
      <w:r w:rsidR="007A1A5C">
        <w:t xml:space="preserve">This </w:t>
      </w:r>
      <w:r>
        <w:t>should include a side on photo of the staff member seated at the workstation</w:t>
      </w:r>
      <w:r w:rsidR="007A1A5C">
        <w:t xml:space="preserve">, </w:t>
      </w:r>
      <w:r w:rsidR="007A1A5C" w:rsidRPr="007A1A5C">
        <w:rPr>
          <w:u w:val="single"/>
        </w:rPr>
        <w:t>and</w:t>
      </w:r>
      <w:r w:rsidR="007A1A5C" w:rsidRPr="007A1A5C">
        <w:t xml:space="preserve"> </w:t>
      </w:r>
      <w:r w:rsidR="007A1A5C">
        <w:t>separate photos of the chair and desk.</w:t>
      </w:r>
    </w:p>
    <w:p w14:paraId="07B856B3" w14:textId="77777777" w:rsidR="0021557B" w:rsidRDefault="0021557B" w:rsidP="002D7B42">
      <w:pPr>
        <w:pStyle w:val="ListParagraph"/>
        <w:numPr>
          <w:ilvl w:val="0"/>
          <w:numId w:val="20"/>
        </w:numPr>
        <w:spacing w:after="60"/>
        <w:ind w:left="567" w:hanging="567"/>
        <w:contextualSpacing w:val="0"/>
      </w:pPr>
      <w:r w:rsidRPr="00142235">
        <w:t xml:space="preserve">The </w:t>
      </w:r>
      <w:r w:rsidRPr="00167541">
        <w:rPr>
          <w:b/>
          <w:bCs/>
        </w:rPr>
        <w:t>staff member</w:t>
      </w:r>
      <w:r>
        <w:t xml:space="preserve"> emails the </w:t>
      </w:r>
      <w:r w:rsidRPr="00142235">
        <w:t xml:space="preserve">completed </w:t>
      </w:r>
      <w:r w:rsidRPr="009553F8">
        <w:rPr>
          <w:u w:val="single"/>
        </w:rPr>
        <w:t>checklist</w:t>
      </w:r>
      <w:r w:rsidRPr="00142235">
        <w:t xml:space="preserve"> </w:t>
      </w:r>
      <w:r>
        <w:t xml:space="preserve">and </w:t>
      </w:r>
      <w:r w:rsidRPr="00980985">
        <w:rPr>
          <w:u w:val="single"/>
        </w:rPr>
        <w:t>photograph</w:t>
      </w:r>
      <w:r>
        <w:rPr>
          <w:u w:val="single"/>
        </w:rPr>
        <w:t>s</w:t>
      </w:r>
      <w:r>
        <w:t xml:space="preserve"> to </w:t>
      </w:r>
      <w:hyperlink r:id="rId14" w:history="1">
        <w:r w:rsidRPr="00ED51A7">
          <w:rPr>
            <w:rStyle w:val="Hyperlink"/>
          </w:rPr>
          <w:t>RPGWorkHealthandSafety@health.wa.gov.au</w:t>
        </w:r>
      </w:hyperlink>
      <w:r>
        <w:rPr>
          <w:rStyle w:val="Hyperlink"/>
        </w:rPr>
        <w:t xml:space="preserve"> </w:t>
      </w:r>
      <w:r>
        <w:t>(for all EMHS, RPBG and AKG sites)</w:t>
      </w:r>
      <w:r w:rsidRPr="003B0149">
        <w:rPr>
          <w:rStyle w:val="Hyperlink"/>
          <w:u w:val="none"/>
        </w:rPr>
        <w:t>.</w:t>
      </w:r>
      <w:r w:rsidRPr="007C18E3">
        <w:t xml:space="preserve"> </w:t>
      </w:r>
      <w:r>
        <w:t xml:space="preserve"> </w:t>
      </w:r>
    </w:p>
    <w:p w14:paraId="45E2D0B7" w14:textId="49EBDEF6" w:rsidR="0021557B" w:rsidRPr="0054009B" w:rsidRDefault="0021557B" w:rsidP="002D7B42">
      <w:pPr>
        <w:pStyle w:val="ListParagraph"/>
        <w:numPr>
          <w:ilvl w:val="0"/>
          <w:numId w:val="20"/>
        </w:numPr>
        <w:spacing w:after="60"/>
        <w:ind w:left="567" w:hanging="567"/>
        <w:contextualSpacing w:val="0"/>
      </w:pPr>
      <w:r w:rsidRPr="0054009B">
        <w:rPr>
          <w:b/>
        </w:rPr>
        <w:t>EMHS Work Health and Safety</w:t>
      </w:r>
      <w:r w:rsidRPr="0054009B">
        <w:t xml:space="preserve"> reviews and add</w:t>
      </w:r>
      <w:r>
        <w:t>s</w:t>
      </w:r>
      <w:r w:rsidRPr="0054009B">
        <w:t xml:space="preserve"> comments and recommended actions (where applicable</w:t>
      </w:r>
      <w:r w:rsidR="00F80F64">
        <w:t xml:space="preserve">) and </w:t>
      </w:r>
      <w:r w:rsidRPr="0054009B">
        <w:t>emails the signed form back to the employee</w:t>
      </w:r>
      <w:r w:rsidR="00F80F64">
        <w:t>.</w:t>
      </w:r>
    </w:p>
    <w:p w14:paraId="296DE575" w14:textId="662D9334" w:rsidR="0021557B" w:rsidRPr="0054009B" w:rsidRDefault="0021557B" w:rsidP="002D7B42">
      <w:pPr>
        <w:pStyle w:val="ListParagraph"/>
        <w:numPr>
          <w:ilvl w:val="0"/>
          <w:numId w:val="20"/>
        </w:numPr>
        <w:spacing w:after="60"/>
        <w:ind w:left="567" w:hanging="567"/>
        <w:contextualSpacing w:val="0"/>
      </w:pPr>
      <w:r w:rsidRPr="0054009B">
        <w:t xml:space="preserve">The </w:t>
      </w:r>
      <w:r w:rsidRPr="0054009B">
        <w:rPr>
          <w:b/>
        </w:rPr>
        <w:t>employee</w:t>
      </w:r>
      <w:r>
        <w:rPr>
          <w:bCs/>
        </w:rPr>
        <w:t xml:space="preserve"> sends the checklist t</w:t>
      </w:r>
      <w:r w:rsidRPr="0054009B">
        <w:t>o their manager</w:t>
      </w:r>
      <w:r w:rsidR="00421E14">
        <w:t>.</w:t>
      </w:r>
    </w:p>
    <w:p w14:paraId="401DC71A" w14:textId="5A02EE67" w:rsidR="0075004E" w:rsidRDefault="0021557B" w:rsidP="002D7B42">
      <w:pPr>
        <w:pStyle w:val="ListParagraph"/>
        <w:numPr>
          <w:ilvl w:val="0"/>
          <w:numId w:val="20"/>
        </w:numPr>
        <w:spacing w:after="60"/>
        <w:ind w:left="567" w:hanging="567"/>
        <w:contextualSpacing w:val="0"/>
      </w:pPr>
      <w:r w:rsidRPr="0054009B">
        <w:t xml:space="preserve">The </w:t>
      </w:r>
      <w:r w:rsidRPr="0054009B">
        <w:rPr>
          <w:b/>
        </w:rPr>
        <w:t>manager</w:t>
      </w:r>
      <w:r w:rsidRPr="0054009B">
        <w:t xml:space="preserve"> reviews, adds any additional information, signs, and sends copies to the employee for their records.</w:t>
      </w:r>
    </w:p>
    <w:p w14:paraId="7F8C5B7B" w14:textId="0669FC35" w:rsidR="00AD0E2B" w:rsidRDefault="00AD0E2B" w:rsidP="00AD0E2B">
      <w:pPr>
        <w:pStyle w:val="ListParagraph"/>
        <w:numPr>
          <w:ilvl w:val="0"/>
          <w:numId w:val="20"/>
        </w:numPr>
        <w:spacing w:after="60"/>
        <w:ind w:left="567" w:hanging="567"/>
        <w:contextualSpacing w:val="0"/>
      </w:pPr>
      <w:r>
        <w:t xml:space="preserve">Repeat this assessment annually, or earlier if there are significant changes to the home based workstation (e.g. a house or office move). </w:t>
      </w:r>
    </w:p>
    <w:p w14:paraId="2BF74FAD" w14:textId="21F8C38B" w:rsidR="00910B09" w:rsidRDefault="00910B09" w:rsidP="00910B09">
      <w:pPr>
        <w:pStyle w:val="ListParagraph"/>
        <w:spacing w:after="60"/>
        <w:ind w:left="567"/>
        <w:contextualSpacing w:val="0"/>
      </w:pPr>
    </w:p>
    <w:p w14:paraId="5F7280D6" w14:textId="2020B27B" w:rsidR="00910B09" w:rsidRDefault="00910B09" w:rsidP="00910B09">
      <w:pPr>
        <w:pStyle w:val="ListParagraph"/>
        <w:spacing w:after="60"/>
        <w:ind w:left="567"/>
        <w:contextualSpacing w:val="0"/>
      </w:pPr>
    </w:p>
    <w:p w14:paraId="216BC9EA" w14:textId="3F2DD672" w:rsidR="00910B09" w:rsidRDefault="00910B09" w:rsidP="00910B09">
      <w:pPr>
        <w:pStyle w:val="ListParagraph"/>
        <w:spacing w:after="60"/>
        <w:ind w:left="567"/>
        <w:contextualSpacing w:val="0"/>
      </w:pPr>
    </w:p>
    <w:p w14:paraId="5C88B558" w14:textId="7D76D445" w:rsidR="00910B09" w:rsidRDefault="00910B09" w:rsidP="00910B09">
      <w:pPr>
        <w:pStyle w:val="ListParagraph"/>
        <w:spacing w:after="60"/>
        <w:ind w:left="567"/>
        <w:contextualSpacing w:val="0"/>
      </w:pPr>
    </w:p>
    <w:p w14:paraId="52BA666F" w14:textId="77777777" w:rsidR="00910B09" w:rsidRDefault="00910B09" w:rsidP="00910B09">
      <w:pPr>
        <w:pStyle w:val="ListParagraph"/>
        <w:spacing w:after="60"/>
        <w:ind w:left="567"/>
        <w:contextualSpacing w:val="0"/>
      </w:pPr>
    </w:p>
    <w:p w14:paraId="750D73CF" w14:textId="024EBC87" w:rsidR="00910B09" w:rsidRPr="00910B09" w:rsidRDefault="00910B09" w:rsidP="00910B09">
      <w:pPr>
        <w:pStyle w:val="Heading2"/>
      </w:pPr>
      <w:r>
        <w:lastRenderedPageBreak/>
        <w:t>Employee Details</w:t>
      </w:r>
    </w:p>
    <w:tbl>
      <w:tblPr>
        <w:tblW w:w="5000" w:type="pct"/>
        <w:shd w:val="clear" w:color="auto" w:fill="F2F2F2" w:themeFill="background1" w:themeFillShade="F2"/>
        <w:tblLook w:val="04A0" w:firstRow="1" w:lastRow="0" w:firstColumn="1" w:lastColumn="0" w:noHBand="0" w:noVBand="1"/>
      </w:tblPr>
      <w:tblGrid>
        <w:gridCol w:w="4433"/>
        <w:gridCol w:w="6033"/>
      </w:tblGrid>
      <w:tr w:rsidR="004C101C" w:rsidRPr="002B6358" w14:paraId="1353CAFA" w14:textId="77777777" w:rsidTr="004C101C">
        <w:tc>
          <w:tcPr>
            <w:tcW w:w="2118" w:type="pct"/>
            <w:shd w:val="clear" w:color="auto" w:fill="F2F2F2" w:themeFill="background1" w:themeFillShade="F2"/>
            <w:vAlign w:val="bottom"/>
            <w:hideMark/>
          </w:tcPr>
          <w:p w14:paraId="0C080682" w14:textId="35A05FDB" w:rsidR="00142235" w:rsidRPr="00142235" w:rsidRDefault="002A4536" w:rsidP="00142235">
            <w:pPr>
              <w:spacing w:before="120" w:after="120"/>
              <w:rPr>
                <w:b/>
              </w:rPr>
            </w:pPr>
            <w:r>
              <w:rPr>
                <w:b/>
              </w:rPr>
              <w:t xml:space="preserve">Employee’s </w:t>
            </w:r>
            <w:r w:rsidR="00142235" w:rsidRPr="00142235">
              <w:rPr>
                <w:b/>
              </w:rPr>
              <w:t>Name</w:t>
            </w:r>
            <w:r w:rsidR="00142235">
              <w:rPr>
                <w:b/>
              </w:rPr>
              <w:t>:</w:t>
            </w:r>
          </w:p>
        </w:tc>
        <w:tc>
          <w:tcPr>
            <w:tcW w:w="2882" w:type="pct"/>
            <w:tcBorders>
              <w:bottom w:val="single" w:sz="4" w:space="0" w:color="auto"/>
            </w:tcBorders>
            <w:shd w:val="clear" w:color="auto" w:fill="F2F2F2" w:themeFill="background1" w:themeFillShade="F2"/>
            <w:vAlign w:val="bottom"/>
          </w:tcPr>
          <w:p w14:paraId="2AEE4EDA" w14:textId="77777777" w:rsidR="00142235" w:rsidRPr="002B6358" w:rsidRDefault="00142235" w:rsidP="00142235">
            <w:pPr>
              <w:spacing w:before="120" w:after="120"/>
              <w:rPr>
                <w:shd w:val="clear" w:color="auto" w:fill="D9D9D9"/>
              </w:rPr>
            </w:pPr>
          </w:p>
        </w:tc>
      </w:tr>
      <w:tr w:rsidR="0075004E" w:rsidRPr="002B6358" w14:paraId="0E5F6072" w14:textId="77777777" w:rsidTr="004C101C">
        <w:tc>
          <w:tcPr>
            <w:tcW w:w="2118" w:type="pct"/>
            <w:shd w:val="clear" w:color="auto" w:fill="F2F2F2" w:themeFill="background1" w:themeFillShade="F2"/>
            <w:vAlign w:val="bottom"/>
          </w:tcPr>
          <w:p w14:paraId="5F197809" w14:textId="404907A1" w:rsidR="0075004E" w:rsidRDefault="0075004E" w:rsidP="00142235">
            <w:pPr>
              <w:spacing w:before="120" w:after="120"/>
              <w:rPr>
                <w:b/>
              </w:rPr>
            </w:pPr>
            <w:r>
              <w:rPr>
                <w:b/>
              </w:rPr>
              <w:t>Manager’s Name:</w:t>
            </w:r>
          </w:p>
        </w:tc>
        <w:tc>
          <w:tcPr>
            <w:tcW w:w="2882" w:type="pct"/>
            <w:tcBorders>
              <w:bottom w:val="single" w:sz="4" w:space="0" w:color="auto"/>
            </w:tcBorders>
            <w:shd w:val="clear" w:color="auto" w:fill="F2F2F2" w:themeFill="background1" w:themeFillShade="F2"/>
            <w:vAlign w:val="bottom"/>
          </w:tcPr>
          <w:p w14:paraId="6F1EDF09" w14:textId="77777777" w:rsidR="0075004E" w:rsidRPr="002B6358" w:rsidRDefault="0075004E" w:rsidP="00142235">
            <w:pPr>
              <w:spacing w:before="120" w:after="120"/>
              <w:rPr>
                <w:shd w:val="clear" w:color="auto" w:fill="D9D9D9"/>
              </w:rPr>
            </w:pPr>
          </w:p>
        </w:tc>
      </w:tr>
      <w:tr w:rsidR="004C101C" w:rsidRPr="002B6358" w14:paraId="6D8A1412" w14:textId="77777777" w:rsidTr="004C101C">
        <w:tc>
          <w:tcPr>
            <w:tcW w:w="2118" w:type="pct"/>
            <w:shd w:val="clear" w:color="auto" w:fill="F2F2F2" w:themeFill="background1" w:themeFillShade="F2"/>
            <w:vAlign w:val="center"/>
          </w:tcPr>
          <w:p w14:paraId="109E81A9" w14:textId="521A4C8A" w:rsidR="00142235" w:rsidRPr="00142235" w:rsidRDefault="00142235" w:rsidP="00142235">
            <w:pPr>
              <w:spacing w:before="120" w:after="120"/>
              <w:rPr>
                <w:b/>
              </w:rPr>
            </w:pPr>
            <w:r w:rsidRPr="00142235">
              <w:rPr>
                <w:b/>
              </w:rPr>
              <w:t>Department</w:t>
            </w:r>
            <w:r>
              <w:rPr>
                <w:b/>
              </w:rPr>
              <w:t>:</w:t>
            </w:r>
          </w:p>
        </w:tc>
        <w:tc>
          <w:tcPr>
            <w:tcW w:w="2882" w:type="pct"/>
            <w:tcBorders>
              <w:top w:val="single" w:sz="4" w:space="0" w:color="auto"/>
              <w:bottom w:val="single" w:sz="4" w:space="0" w:color="auto"/>
            </w:tcBorders>
            <w:shd w:val="clear" w:color="auto" w:fill="F2F2F2" w:themeFill="background1" w:themeFillShade="F2"/>
            <w:vAlign w:val="center"/>
          </w:tcPr>
          <w:p w14:paraId="2BE0E3A6" w14:textId="77777777" w:rsidR="00142235" w:rsidRPr="002B6358" w:rsidRDefault="00142235" w:rsidP="00142235">
            <w:pPr>
              <w:spacing w:before="120" w:after="120"/>
              <w:rPr>
                <w:shd w:val="clear" w:color="auto" w:fill="D9D9D9"/>
              </w:rPr>
            </w:pPr>
          </w:p>
        </w:tc>
      </w:tr>
      <w:tr w:rsidR="004C101C" w:rsidRPr="002B6358" w14:paraId="2E204A64" w14:textId="77777777" w:rsidTr="004C101C">
        <w:tc>
          <w:tcPr>
            <w:tcW w:w="2118" w:type="pct"/>
            <w:shd w:val="clear" w:color="auto" w:fill="F2F2F2" w:themeFill="background1" w:themeFillShade="F2"/>
            <w:vAlign w:val="center"/>
          </w:tcPr>
          <w:p w14:paraId="6530DC4A" w14:textId="0185EB41" w:rsidR="00142235" w:rsidRPr="00142235" w:rsidRDefault="005321F8" w:rsidP="00142235">
            <w:pPr>
              <w:spacing w:before="120" w:after="120"/>
              <w:rPr>
                <w:b/>
              </w:rPr>
            </w:pPr>
            <w:r>
              <w:rPr>
                <w:b/>
              </w:rPr>
              <w:t xml:space="preserve">Working from Home </w:t>
            </w:r>
            <w:r w:rsidR="00142235" w:rsidRPr="00142235">
              <w:rPr>
                <w:b/>
              </w:rPr>
              <w:t>Location</w:t>
            </w:r>
            <w:r w:rsidR="00142235">
              <w:rPr>
                <w:b/>
              </w:rPr>
              <w:t>:</w:t>
            </w:r>
          </w:p>
        </w:tc>
        <w:tc>
          <w:tcPr>
            <w:tcW w:w="2882" w:type="pct"/>
            <w:tcBorders>
              <w:top w:val="single" w:sz="4" w:space="0" w:color="auto"/>
              <w:bottom w:val="single" w:sz="4" w:space="0" w:color="auto"/>
            </w:tcBorders>
            <w:shd w:val="clear" w:color="auto" w:fill="F2F2F2" w:themeFill="background1" w:themeFillShade="F2"/>
            <w:vAlign w:val="center"/>
          </w:tcPr>
          <w:p w14:paraId="1E7FF680" w14:textId="1CF83A4F" w:rsidR="00F80F64" w:rsidRPr="00F80F64" w:rsidRDefault="00F80F64" w:rsidP="00F80F64"/>
        </w:tc>
      </w:tr>
      <w:tr w:rsidR="004C101C" w:rsidRPr="002B6358" w14:paraId="2C4757AB" w14:textId="77777777" w:rsidTr="004C101C">
        <w:tc>
          <w:tcPr>
            <w:tcW w:w="2118" w:type="pct"/>
            <w:shd w:val="clear" w:color="auto" w:fill="F2F2F2" w:themeFill="background1" w:themeFillShade="F2"/>
            <w:vAlign w:val="center"/>
          </w:tcPr>
          <w:p w14:paraId="27D2B985" w14:textId="1E026722" w:rsidR="00142235" w:rsidRPr="00142235" w:rsidRDefault="00142235" w:rsidP="00142235">
            <w:pPr>
              <w:spacing w:before="120" w:after="120"/>
              <w:rPr>
                <w:b/>
              </w:rPr>
            </w:pPr>
            <w:r w:rsidRPr="00142235">
              <w:rPr>
                <w:b/>
              </w:rPr>
              <w:t>Specify Workspace within Location</w:t>
            </w:r>
            <w:r>
              <w:rPr>
                <w:b/>
              </w:rPr>
              <w:t>:</w:t>
            </w:r>
          </w:p>
        </w:tc>
        <w:tc>
          <w:tcPr>
            <w:tcW w:w="2882" w:type="pct"/>
            <w:tcBorders>
              <w:top w:val="single" w:sz="4" w:space="0" w:color="auto"/>
              <w:bottom w:val="single" w:sz="4" w:space="0" w:color="auto"/>
            </w:tcBorders>
            <w:shd w:val="clear" w:color="auto" w:fill="F2F2F2" w:themeFill="background1" w:themeFillShade="F2"/>
            <w:vAlign w:val="center"/>
          </w:tcPr>
          <w:p w14:paraId="5A23D8F7" w14:textId="77777777" w:rsidR="00142235" w:rsidRPr="002B6358" w:rsidRDefault="00142235" w:rsidP="00142235">
            <w:pPr>
              <w:spacing w:before="120" w:after="120"/>
            </w:pPr>
          </w:p>
        </w:tc>
      </w:tr>
      <w:tr w:rsidR="004C101C" w:rsidRPr="002B6358" w14:paraId="377007D4" w14:textId="77777777" w:rsidTr="004C101C">
        <w:tc>
          <w:tcPr>
            <w:tcW w:w="2118" w:type="pct"/>
            <w:shd w:val="clear" w:color="auto" w:fill="F2F2F2" w:themeFill="background1" w:themeFillShade="F2"/>
            <w:vAlign w:val="center"/>
            <w:hideMark/>
          </w:tcPr>
          <w:p w14:paraId="5ED67739" w14:textId="6B792858" w:rsidR="00142235" w:rsidRPr="00142235" w:rsidRDefault="00142235" w:rsidP="00142235">
            <w:pPr>
              <w:spacing w:before="120" w:after="120"/>
              <w:rPr>
                <w:b/>
              </w:rPr>
            </w:pPr>
            <w:r>
              <w:rPr>
                <w:b/>
              </w:rPr>
              <w:t>Date</w:t>
            </w:r>
            <w:r w:rsidR="00E12B43">
              <w:rPr>
                <w:b/>
              </w:rPr>
              <w:t xml:space="preserve"> Checklist Completed</w:t>
            </w:r>
            <w:r>
              <w:rPr>
                <w:b/>
              </w:rPr>
              <w:t>:</w:t>
            </w:r>
          </w:p>
        </w:tc>
        <w:tc>
          <w:tcPr>
            <w:tcW w:w="2882" w:type="pct"/>
            <w:tcBorders>
              <w:top w:val="single" w:sz="4" w:space="0" w:color="auto"/>
              <w:bottom w:val="single" w:sz="4" w:space="0" w:color="auto"/>
            </w:tcBorders>
            <w:shd w:val="clear" w:color="auto" w:fill="F2F2F2" w:themeFill="background1" w:themeFillShade="F2"/>
            <w:vAlign w:val="center"/>
          </w:tcPr>
          <w:p w14:paraId="64A8B68C" w14:textId="702455BF" w:rsidR="00142235" w:rsidRPr="002B6358" w:rsidRDefault="00142235" w:rsidP="00142235">
            <w:pPr>
              <w:spacing w:before="120" w:after="120"/>
              <w:rPr>
                <w:shd w:val="clear" w:color="auto" w:fill="D9D9D9"/>
              </w:rPr>
            </w:pPr>
          </w:p>
        </w:tc>
      </w:tr>
    </w:tbl>
    <w:p w14:paraId="3D51018E" w14:textId="7CDF0AE1" w:rsidR="002D7B42" w:rsidRDefault="002D7B42">
      <w:pPr>
        <w:spacing w:after="0"/>
      </w:pPr>
    </w:p>
    <w:p w14:paraId="149FA00C" w14:textId="77777777" w:rsidR="0021557B" w:rsidRPr="00142235" w:rsidRDefault="0021557B" w:rsidP="0021557B">
      <w:pPr>
        <w:spacing w:before="120"/>
        <w:rPr>
          <w:spacing w:val="3"/>
        </w:rPr>
      </w:pPr>
      <w:r>
        <w:t>Please list any reported pre-existing injury, illness, or symptoms that are currently being experienced or may be aggravated by work</w:t>
      </w:r>
      <w:r>
        <w:rPr>
          <w:spacing w:val="-13"/>
        </w:rPr>
        <w:t xml:space="preserve"> </w:t>
      </w:r>
      <w:r>
        <w:t>duties:</w:t>
      </w:r>
      <w:r>
        <w:rPr>
          <w:spacing w:val="3"/>
        </w:rPr>
        <w:t xml:space="preserve"> </w:t>
      </w:r>
    </w:p>
    <w:tbl>
      <w:tblPr>
        <w:tblStyle w:val="TableGrid"/>
        <w:tblW w:w="5000" w:type="pct"/>
        <w:tblLook w:val="04A0" w:firstRow="1" w:lastRow="0" w:firstColumn="1" w:lastColumn="0" w:noHBand="0" w:noVBand="1"/>
      </w:tblPr>
      <w:tblGrid>
        <w:gridCol w:w="10456"/>
      </w:tblGrid>
      <w:tr w:rsidR="0021557B" w14:paraId="04715BDF" w14:textId="77777777" w:rsidTr="005A2D76">
        <w:trPr>
          <w:trHeight w:val="2098"/>
        </w:trPr>
        <w:tc>
          <w:tcPr>
            <w:tcW w:w="5000" w:type="pct"/>
          </w:tcPr>
          <w:p w14:paraId="4ACBB87C" w14:textId="77777777" w:rsidR="0021557B" w:rsidRDefault="0021557B" w:rsidP="005A2D76">
            <w:pPr>
              <w:pStyle w:val="EMText"/>
              <w:spacing w:after="0" w:line="240" w:lineRule="auto"/>
              <w:ind w:right="0"/>
              <w:rPr>
                <w:color w:val="auto"/>
              </w:rPr>
            </w:pPr>
            <w:bookmarkStart w:id="1" w:name="_Hlk35256793"/>
          </w:p>
        </w:tc>
      </w:tr>
    </w:tbl>
    <w:bookmarkEnd w:id="1"/>
    <w:p w14:paraId="0DB295E0" w14:textId="08D1E41B" w:rsidR="00910B09" w:rsidRDefault="00910B09" w:rsidP="00910B09">
      <w:pPr>
        <w:pStyle w:val="Heading2"/>
      </w:pPr>
      <w:r>
        <w:t>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C0" w:firstRow="0" w:lastRow="1" w:firstColumn="1" w:lastColumn="1" w:noHBand="0" w:noVBand="0"/>
      </w:tblPr>
      <w:tblGrid>
        <w:gridCol w:w="5847"/>
        <w:gridCol w:w="734"/>
        <w:gridCol w:w="734"/>
        <w:gridCol w:w="734"/>
        <w:gridCol w:w="2407"/>
      </w:tblGrid>
      <w:tr w:rsidR="0021557B" w:rsidRPr="003A6328" w14:paraId="6BF09011" w14:textId="77777777" w:rsidTr="006E7FE6">
        <w:trPr>
          <w:tblHeader/>
        </w:trPr>
        <w:tc>
          <w:tcPr>
            <w:tcW w:w="2796" w:type="pct"/>
            <w:shd w:val="clear" w:color="auto" w:fill="00966C"/>
            <w:vAlign w:val="center"/>
          </w:tcPr>
          <w:p w14:paraId="66040259" w14:textId="77777777" w:rsidR="0021557B" w:rsidRPr="003A6328" w:rsidRDefault="0021557B" w:rsidP="005A2D76">
            <w:pPr>
              <w:pStyle w:val="TableParagraph"/>
              <w:ind w:left="110"/>
              <w:rPr>
                <w:b/>
                <w:color w:val="FFFFFF" w:themeColor="background1"/>
                <w:sz w:val="28"/>
                <w:szCs w:val="28"/>
              </w:rPr>
            </w:pPr>
            <w:bookmarkStart w:id="2" w:name="_Hlk35256727"/>
            <w:r w:rsidRPr="003A6328">
              <w:rPr>
                <w:b/>
                <w:color w:val="FFFFFF" w:themeColor="background1"/>
                <w:sz w:val="28"/>
                <w:szCs w:val="28"/>
              </w:rPr>
              <w:t>Criteria</w:t>
            </w:r>
          </w:p>
        </w:tc>
        <w:tc>
          <w:tcPr>
            <w:tcW w:w="351" w:type="pct"/>
            <w:shd w:val="clear" w:color="auto" w:fill="00966C"/>
            <w:vAlign w:val="center"/>
          </w:tcPr>
          <w:p w14:paraId="42DB103C" w14:textId="77777777" w:rsidR="0021557B" w:rsidRPr="003A6328" w:rsidRDefault="0021557B" w:rsidP="005A2D76">
            <w:pPr>
              <w:pStyle w:val="TableParagraph"/>
              <w:ind w:left="68"/>
              <w:jc w:val="center"/>
              <w:rPr>
                <w:b/>
                <w:color w:val="FFFFFF" w:themeColor="background1"/>
                <w:sz w:val="24"/>
                <w:szCs w:val="28"/>
              </w:rPr>
            </w:pPr>
            <w:r w:rsidRPr="003A6328">
              <w:rPr>
                <w:b/>
                <w:color w:val="FFFFFF" w:themeColor="background1"/>
                <w:sz w:val="24"/>
                <w:szCs w:val="28"/>
              </w:rPr>
              <w:t>Yes</w:t>
            </w:r>
          </w:p>
        </w:tc>
        <w:tc>
          <w:tcPr>
            <w:tcW w:w="351" w:type="pct"/>
            <w:shd w:val="clear" w:color="auto" w:fill="00966C"/>
            <w:vAlign w:val="center"/>
          </w:tcPr>
          <w:p w14:paraId="690AA9F5" w14:textId="77777777" w:rsidR="0021557B" w:rsidRPr="003A6328" w:rsidRDefault="0021557B" w:rsidP="005A2D76">
            <w:pPr>
              <w:pStyle w:val="TableParagraph"/>
              <w:ind w:left="65"/>
              <w:jc w:val="center"/>
              <w:rPr>
                <w:b/>
                <w:color w:val="FFFFFF" w:themeColor="background1"/>
                <w:sz w:val="24"/>
                <w:szCs w:val="28"/>
              </w:rPr>
            </w:pPr>
            <w:r w:rsidRPr="003A6328">
              <w:rPr>
                <w:b/>
                <w:color w:val="FFFFFF" w:themeColor="background1"/>
                <w:sz w:val="24"/>
                <w:szCs w:val="28"/>
              </w:rPr>
              <w:t>No</w:t>
            </w:r>
          </w:p>
        </w:tc>
        <w:tc>
          <w:tcPr>
            <w:tcW w:w="351" w:type="pct"/>
            <w:shd w:val="clear" w:color="auto" w:fill="00966C"/>
            <w:vAlign w:val="center"/>
          </w:tcPr>
          <w:p w14:paraId="592705E0" w14:textId="77777777" w:rsidR="0021557B" w:rsidRPr="003A6328" w:rsidRDefault="0021557B" w:rsidP="005A2D76">
            <w:pPr>
              <w:pStyle w:val="TableParagraph"/>
              <w:ind w:left="72"/>
              <w:jc w:val="center"/>
              <w:rPr>
                <w:b/>
                <w:color w:val="FFFFFF" w:themeColor="background1"/>
                <w:sz w:val="24"/>
                <w:szCs w:val="28"/>
              </w:rPr>
            </w:pPr>
            <w:r w:rsidRPr="003A6328">
              <w:rPr>
                <w:b/>
                <w:color w:val="FFFFFF" w:themeColor="background1"/>
                <w:sz w:val="24"/>
                <w:szCs w:val="28"/>
              </w:rPr>
              <w:t>N/A</w:t>
            </w:r>
          </w:p>
        </w:tc>
        <w:tc>
          <w:tcPr>
            <w:tcW w:w="1151" w:type="pct"/>
            <w:shd w:val="clear" w:color="auto" w:fill="00966C"/>
            <w:vAlign w:val="center"/>
          </w:tcPr>
          <w:p w14:paraId="49195577" w14:textId="77777777" w:rsidR="0021557B" w:rsidRPr="003A6328" w:rsidRDefault="0021557B" w:rsidP="005A2D76">
            <w:pPr>
              <w:pStyle w:val="TableParagraph"/>
              <w:jc w:val="center"/>
              <w:rPr>
                <w:b/>
                <w:color w:val="FFFFFF" w:themeColor="background1"/>
                <w:sz w:val="24"/>
                <w:szCs w:val="28"/>
              </w:rPr>
            </w:pPr>
            <w:r w:rsidRPr="003A6328">
              <w:rPr>
                <w:b/>
                <w:color w:val="FFFFFF" w:themeColor="background1"/>
                <w:sz w:val="24"/>
                <w:szCs w:val="28"/>
              </w:rPr>
              <w:t>Comment(s)</w:t>
            </w:r>
          </w:p>
        </w:tc>
      </w:tr>
      <w:bookmarkEnd w:id="2"/>
      <w:tr w:rsidR="0021557B" w:rsidRPr="004C101C" w14:paraId="0780F529" w14:textId="77777777" w:rsidTr="006E7FE6">
        <w:trPr>
          <w:trHeight w:val="283"/>
        </w:trPr>
        <w:tc>
          <w:tcPr>
            <w:tcW w:w="5000" w:type="pct"/>
            <w:gridSpan w:val="5"/>
            <w:shd w:val="clear" w:color="auto" w:fill="F2F2F2" w:themeFill="background1" w:themeFillShade="F2"/>
            <w:vAlign w:val="bottom"/>
          </w:tcPr>
          <w:p w14:paraId="06D3D437" w14:textId="77777777" w:rsidR="0021557B" w:rsidRPr="004C101C" w:rsidRDefault="0021557B" w:rsidP="005A2D76">
            <w:pPr>
              <w:pStyle w:val="TableParagraph"/>
              <w:ind w:left="107"/>
              <w:rPr>
                <w:b/>
                <w:sz w:val="24"/>
              </w:rPr>
            </w:pPr>
            <w:r w:rsidRPr="004C101C">
              <w:rPr>
                <w:b/>
                <w:sz w:val="24"/>
              </w:rPr>
              <w:t>Chair</w:t>
            </w:r>
          </w:p>
        </w:tc>
      </w:tr>
      <w:tr w:rsidR="0021557B" w14:paraId="079C6043" w14:textId="77777777" w:rsidTr="006E7FE6">
        <w:trPr>
          <w:trHeight w:val="567"/>
        </w:trPr>
        <w:tc>
          <w:tcPr>
            <w:tcW w:w="2796" w:type="pct"/>
            <w:vAlign w:val="center"/>
          </w:tcPr>
          <w:p w14:paraId="7949DBB1" w14:textId="77777777" w:rsidR="0021557B" w:rsidRDefault="0021557B" w:rsidP="005A2D76">
            <w:pPr>
              <w:pStyle w:val="TableParagraph"/>
              <w:ind w:left="110"/>
            </w:pPr>
            <w:bookmarkStart w:id="3" w:name="_Hlk35251570"/>
            <w:r>
              <w:t>The chair is comfortable, adjustable and supports your posture.</w:t>
            </w:r>
          </w:p>
        </w:tc>
        <w:sdt>
          <w:sdtPr>
            <w:rPr>
              <w:sz w:val="32"/>
              <w:szCs w:val="32"/>
            </w:rPr>
            <w:id w:val="-1836674981"/>
            <w14:checkbox>
              <w14:checked w14:val="0"/>
              <w14:checkedState w14:val="2612" w14:font="MS Gothic"/>
              <w14:uncheckedState w14:val="2610" w14:font="MS Gothic"/>
            </w14:checkbox>
          </w:sdtPr>
          <w:sdtEndPr/>
          <w:sdtContent>
            <w:tc>
              <w:tcPr>
                <w:tcW w:w="351" w:type="pct"/>
                <w:vAlign w:val="center"/>
              </w:tcPr>
              <w:p w14:paraId="217DFF2D" w14:textId="77777777" w:rsidR="0021557B" w:rsidRPr="00A454B2" w:rsidRDefault="0021557B" w:rsidP="005A2D76">
                <w:pPr>
                  <w:pStyle w:val="TableParagraph"/>
                  <w:ind w:left="68"/>
                  <w:jc w:val="center"/>
                  <w:rPr>
                    <w:sz w:val="32"/>
                    <w:szCs w:val="32"/>
                  </w:rPr>
                </w:pPr>
                <w:r>
                  <w:rPr>
                    <w:rFonts w:ascii="MS Gothic" w:eastAsia="MS Gothic" w:hAnsi="MS Gothic" w:hint="eastAsia"/>
                    <w:sz w:val="32"/>
                    <w:szCs w:val="32"/>
                  </w:rPr>
                  <w:t>☐</w:t>
                </w:r>
              </w:p>
            </w:tc>
          </w:sdtContent>
        </w:sdt>
        <w:sdt>
          <w:sdtPr>
            <w:rPr>
              <w:sz w:val="32"/>
              <w:szCs w:val="32"/>
            </w:rPr>
            <w:id w:val="-734013199"/>
            <w14:checkbox>
              <w14:checked w14:val="0"/>
              <w14:checkedState w14:val="2612" w14:font="MS Gothic"/>
              <w14:uncheckedState w14:val="2610" w14:font="MS Gothic"/>
            </w14:checkbox>
          </w:sdtPr>
          <w:sdtEndPr/>
          <w:sdtContent>
            <w:tc>
              <w:tcPr>
                <w:tcW w:w="351" w:type="pct"/>
                <w:vAlign w:val="center"/>
              </w:tcPr>
              <w:p w14:paraId="79B32E25" w14:textId="77777777" w:rsidR="0021557B" w:rsidRPr="00A454B2" w:rsidRDefault="0021557B" w:rsidP="005A2D76">
                <w:pPr>
                  <w:pStyle w:val="TableParagraph"/>
                  <w:ind w:left="65"/>
                  <w:jc w:val="center"/>
                  <w:rPr>
                    <w:sz w:val="32"/>
                    <w:szCs w:val="32"/>
                  </w:rPr>
                </w:pPr>
                <w:r>
                  <w:rPr>
                    <w:rFonts w:ascii="MS Gothic" w:eastAsia="MS Gothic" w:hAnsi="MS Gothic" w:hint="eastAsia"/>
                    <w:sz w:val="32"/>
                    <w:szCs w:val="32"/>
                  </w:rPr>
                  <w:t>☐</w:t>
                </w:r>
              </w:p>
            </w:tc>
          </w:sdtContent>
        </w:sdt>
        <w:sdt>
          <w:sdtPr>
            <w:rPr>
              <w:sz w:val="32"/>
              <w:szCs w:val="32"/>
            </w:rPr>
            <w:id w:val="811595696"/>
            <w14:checkbox>
              <w14:checked w14:val="0"/>
              <w14:checkedState w14:val="2612" w14:font="MS Gothic"/>
              <w14:uncheckedState w14:val="2610" w14:font="MS Gothic"/>
            </w14:checkbox>
          </w:sdtPr>
          <w:sdtEndPr/>
          <w:sdtContent>
            <w:tc>
              <w:tcPr>
                <w:tcW w:w="351" w:type="pct"/>
                <w:vAlign w:val="center"/>
              </w:tcPr>
              <w:p w14:paraId="69FE489C" w14:textId="77777777" w:rsidR="0021557B" w:rsidRPr="00A454B2" w:rsidRDefault="0021557B" w:rsidP="005A2D76">
                <w:pPr>
                  <w:pStyle w:val="TableParagraph"/>
                  <w:ind w:left="72"/>
                  <w:jc w:val="center"/>
                  <w:rPr>
                    <w:sz w:val="32"/>
                    <w:szCs w:val="32"/>
                  </w:rPr>
                </w:pPr>
                <w:r>
                  <w:rPr>
                    <w:rFonts w:ascii="MS Gothic" w:eastAsia="MS Gothic" w:hAnsi="MS Gothic" w:hint="eastAsia"/>
                    <w:sz w:val="32"/>
                    <w:szCs w:val="32"/>
                  </w:rPr>
                  <w:t>☐</w:t>
                </w:r>
              </w:p>
            </w:tc>
          </w:sdtContent>
        </w:sdt>
        <w:tc>
          <w:tcPr>
            <w:tcW w:w="1151" w:type="pct"/>
            <w:vAlign w:val="center"/>
          </w:tcPr>
          <w:p w14:paraId="5B347C96" w14:textId="77777777" w:rsidR="0021557B" w:rsidRPr="00A93CDA" w:rsidRDefault="0021557B" w:rsidP="005A2D76">
            <w:pPr>
              <w:pStyle w:val="TableParagraph"/>
            </w:pPr>
          </w:p>
        </w:tc>
      </w:tr>
      <w:bookmarkEnd w:id="3"/>
      <w:tr w:rsidR="0021557B" w14:paraId="4571C064" w14:textId="77777777" w:rsidTr="006E7FE6">
        <w:trPr>
          <w:trHeight w:val="1012"/>
        </w:trPr>
        <w:tc>
          <w:tcPr>
            <w:tcW w:w="2796" w:type="pct"/>
          </w:tcPr>
          <w:p w14:paraId="15258EAF" w14:textId="77777777" w:rsidR="0021557B" w:rsidRDefault="0021557B" w:rsidP="005A2D76">
            <w:pPr>
              <w:pStyle w:val="TableParagraph"/>
              <w:ind w:left="110" w:right="99"/>
            </w:pPr>
            <w:r>
              <w:t>Is the backrest height adjusted so the back support fits neatly into the hollow of your back with approximately 2-3 finger width clearance between the front edge of the seat and the back of your knee?</w:t>
            </w:r>
          </w:p>
        </w:tc>
        <w:sdt>
          <w:sdtPr>
            <w:rPr>
              <w:sz w:val="32"/>
              <w:szCs w:val="32"/>
            </w:rPr>
            <w:id w:val="-1517218192"/>
            <w14:checkbox>
              <w14:checked w14:val="0"/>
              <w14:checkedState w14:val="2612" w14:font="MS Gothic"/>
              <w14:uncheckedState w14:val="2610" w14:font="MS Gothic"/>
            </w14:checkbox>
          </w:sdtPr>
          <w:sdtEndPr/>
          <w:sdtContent>
            <w:tc>
              <w:tcPr>
                <w:tcW w:w="351" w:type="pct"/>
                <w:vAlign w:val="center"/>
              </w:tcPr>
              <w:p w14:paraId="5CDF86B8" w14:textId="77777777" w:rsidR="0021557B" w:rsidRPr="00A454B2" w:rsidRDefault="0021557B" w:rsidP="005A2D76">
                <w:pPr>
                  <w:pStyle w:val="TableParagraph"/>
                  <w:ind w:left="68"/>
                  <w:jc w:val="center"/>
                  <w:rPr>
                    <w:sz w:val="32"/>
                    <w:szCs w:val="32"/>
                  </w:rPr>
                </w:pPr>
                <w:r>
                  <w:rPr>
                    <w:rFonts w:ascii="MS Gothic" w:eastAsia="MS Gothic" w:hAnsi="MS Gothic" w:hint="eastAsia"/>
                    <w:sz w:val="32"/>
                    <w:szCs w:val="32"/>
                  </w:rPr>
                  <w:t>☐</w:t>
                </w:r>
              </w:p>
            </w:tc>
          </w:sdtContent>
        </w:sdt>
        <w:sdt>
          <w:sdtPr>
            <w:rPr>
              <w:sz w:val="32"/>
              <w:szCs w:val="32"/>
            </w:rPr>
            <w:id w:val="630681141"/>
            <w14:checkbox>
              <w14:checked w14:val="0"/>
              <w14:checkedState w14:val="2612" w14:font="MS Gothic"/>
              <w14:uncheckedState w14:val="2610" w14:font="MS Gothic"/>
            </w14:checkbox>
          </w:sdtPr>
          <w:sdtEndPr/>
          <w:sdtContent>
            <w:tc>
              <w:tcPr>
                <w:tcW w:w="351" w:type="pct"/>
                <w:vAlign w:val="center"/>
              </w:tcPr>
              <w:p w14:paraId="06403510" w14:textId="77777777" w:rsidR="0021557B" w:rsidRPr="00A454B2" w:rsidRDefault="0021557B" w:rsidP="005A2D76">
                <w:pPr>
                  <w:pStyle w:val="TableParagraph"/>
                  <w:ind w:left="65"/>
                  <w:jc w:val="center"/>
                  <w:rPr>
                    <w:sz w:val="32"/>
                    <w:szCs w:val="32"/>
                  </w:rPr>
                </w:pPr>
                <w:r>
                  <w:rPr>
                    <w:rFonts w:ascii="MS Gothic" w:eastAsia="MS Gothic" w:hAnsi="MS Gothic" w:hint="eastAsia"/>
                    <w:sz w:val="32"/>
                    <w:szCs w:val="32"/>
                  </w:rPr>
                  <w:t>☐</w:t>
                </w:r>
              </w:p>
            </w:tc>
          </w:sdtContent>
        </w:sdt>
        <w:sdt>
          <w:sdtPr>
            <w:rPr>
              <w:sz w:val="32"/>
              <w:szCs w:val="32"/>
            </w:rPr>
            <w:id w:val="803819109"/>
            <w14:checkbox>
              <w14:checked w14:val="0"/>
              <w14:checkedState w14:val="2612" w14:font="MS Gothic"/>
              <w14:uncheckedState w14:val="2610" w14:font="MS Gothic"/>
            </w14:checkbox>
          </w:sdtPr>
          <w:sdtEndPr/>
          <w:sdtContent>
            <w:tc>
              <w:tcPr>
                <w:tcW w:w="351" w:type="pct"/>
                <w:vAlign w:val="center"/>
              </w:tcPr>
              <w:p w14:paraId="68404FB9" w14:textId="77777777" w:rsidR="0021557B" w:rsidRPr="00A454B2" w:rsidRDefault="0021557B" w:rsidP="005A2D76">
                <w:pPr>
                  <w:pStyle w:val="TableParagraph"/>
                  <w:ind w:left="72"/>
                  <w:jc w:val="center"/>
                  <w:rPr>
                    <w:sz w:val="32"/>
                    <w:szCs w:val="32"/>
                  </w:rPr>
                </w:pPr>
                <w:r>
                  <w:rPr>
                    <w:rFonts w:ascii="MS Gothic" w:eastAsia="MS Gothic" w:hAnsi="MS Gothic" w:hint="eastAsia"/>
                    <w:sz w:val="32"/>
                    <w:szCs w:val="32"/>
                  </w:rPr>
                  <w:t>☐</w:t>
                </w:r>
              </w:p>
            </w:tc>
          </w:sdtContent>
        </w:sdt>
        <w:tc>
          <w:tcPr>
            <w:tcW w:w="1151" w:type="pct"/>
            <w:vAlign w:val="center"/>
          </w:tcPr>
          <w:p w14:paraId="063F4CCB" w14:textId="77777777" w:rsidR="0021557B" w:rsidRPr="00A93CDA" w:rsidRDefault="0021557B" w:rsidP="005A2D76">
            <w:pPr>
              <w:pStyle w:val="TableParagraph"/>
            </w:pPr>
          </w:p>
        </w:tc>
      </w:tr>
      <w:tr w:rsidR="0021557B" w14:paraId="39416B78" w14:textId="77777777" w:rsidTr="006E7FE6">
        <w:trPr>
          <w:trHeight w:val="567"/>
        </w:trPr>
        <w:tc>
          <w:tcPr>
            <w:tcW w:w="2796" w:type="pct"/>
          </w:tcPr>
          <w:p w14:paraId="37EEA275" w14:textId="77777777" w:rsidR="0021557B" w:rsidRDefault="0021557B" w:rsidP="005A2D76">
            <w:pPr>
              <w:pStyle w:val="TableParagraph"/>
              <w:ind w:left="110" w:right="589"/>
            </w:pPr>
            <w:r>
              <w:t>Chair arms are not present or are low enough to clear the desk.</w:t>
            </w:r>
          </w:p>
        </w:tc>
        <w:sdt>
          <w:sdtPr>
            <w:rPr>
              <w:sz w:val="32"/>
              <w:szCs w:val="32"/>
            </w:rPr>
            <w:id w:val="-957492032"/>
            <w14:checkbox>
              <w14:checked w14:val="0"/>
              <w14:checkedState w14:val="2612" w14:font="MS Gothic"/>
              <w14:uncheckedState w14:val="2610" w14:font="MS Gothic"/>
            </w14:checkbox>
          </w:sdtPr>
          <w:sdtEndPr/>
          <w:sdtContent>
            <w:tc>
              <w:tcPr>
                <w:tcW w:w="351" w:type="pct"/>
                <w:vAlign w:val="center"/>
              </w:tcPr>
              <w:p w14:paraId="58DB2C15" w14:textId="62F454AF" w:rsidR="0021557B" w:rsidRPr="00A454B2" w:rsidRDefault="00AF2FCA" w:rsidP="005A2D76">
                <w:pPr>
                  <w:pStyle w:val="TableParagraph"/>
                  <w:ind w:left="68"/>
                  <w:jc w:val="center"/>
                  <w:rPr>
                    <w:sz w:val="32"/>
                    <w:szCs w:val="32"/>
                  </w:rPr>
                </w:pPr>
                <w:r>
                  <w:rPr>
                    <w:rFonts w:ascii="MS Gothic" w:eastAsia="MS Gothic" w:hAnsi="MS Gothic" w:hint="eastAsia"/>
                    <w:sz w:val="32"/>
                    <w:szCs w:val="32"/>
                  </w:rPr>
                  <w:t>☐</w:t>
                </w:r>
              </w:p>
            </w:tc>
          </w:sdtContent>
        </w:sdt>
        <w:sdt>
          <w:sdtPr>
            <w:rPr>
              <w:sz w:val="32"/>
              <w:szCs w:val="32"/>
            </w:rPr>
            <w:id w:val="671992655"/>
            <w14:checkbox>
              <w14:checked w14:val="0"/>
              <w14:checkedState w14:val="2612" w14:font="MS Gothic"/>
              <w14:uncheckedState w14:val="2610" w14:font="MS Gothic"/>
            </w14:checkbox>
          </w:sdtPr>
          <w:sdtEndPr/>
          <w:sdtContent>
            <w:tc>
              <w:tcPr>
                <w:tcW w:w="351" w:type="pct"/>
                <w:vAlign w:val="center"/>
              </w:tcPr>
              <w:p w14:paraId="6B3709B4" w14:textId="77777777" w:rsidR="0021557B" w:rsidRPr="00A454B2" w:rsidRDefault="0021557B" w:rsidP="005A2D76">
                <w:pPr>
                  <w:pStyle w:val="TableParagraph"/>
                  <w:ind w:left="65"/>
                  <w:jc w:val="center"/>
                  <w:rPr>
                    <w:sz w:val="32"/>
                    <w:szCs w:val="32"/>
                  </w:rPr>
                </w:pPr>
                <w:r>
                  <w:rPr>
                    <w:rFonts w:ascii="MS Gothic" w:eastAsia="MS Gothic" w:hAnsi="MS Gothic" w:hint="eastAsia"/>
                    <w:sz w:val="32"/>
                    <w:szCs w:val="32"/>
                  </w:rPr>
                  <w:t>☐</w:t>
                </w:r>
              </w:p>
            </w:tc>
          </w:sdtContent>
        </w:sdt>
        <w:sdt>
          <w:sdtPr>
            <w:rPr>
              <w:sz w:val="32"/>
              <w:szCs w:val="32"/>
            </w:rPr>
            <w:id w:val="-28652844"/>
            <w14:checkbox>
              <w14:checked w14:val="0"/>
              <w14:checkedState w14:val="2612" w14:font="MS Gothic"/>
              <w14:uncheckedState w14:val="2610" w14:font="MS Gothic"/>
            </w14:checkbox>
          </w:sdtPr>
          <w:sdtEndPr/>
          <w:sdtContent>
            <w:tc>
              <w:tcPr>
                <w:tcW w:w="351" w:type="pct"/>
                <w:vAlign w:val="center"/>
              </w:tcPr>
              <w:p w14:paraId="397C23B2" w14:textId="77777777" w:rsidR="0021557B" w:rsidRPr="00A454B2" w:rsidRDefault="0021557B" w:rsidP="005A2D76">
                <w:pPr>
                  <w:pStyle w:val="TableParagraph"/>
                  <w:ind w:left="72"/>
                  <w:jc w:val="center"/>
                  <w:rPr>
                    <w:sz w:val="32"/>
                    <w:szCs w:val="32"/>
                  </w:rPr>
                </w:pPr>
                <w:r>
                  <w:rPr>
                    <w:rFonts w:ascii="MS Gothic" w:eastAsia="MS Gothic" w:hAnsi="MS Gothic" w:hint="eastAsia"/>
                    <w:sz w:val="32"/>
                    <w:szCs w:val="32"/>
                  </w:rPr>
                  <w:t>☐</w:t>
                </w:r>
              </w:p>
            </w:tc>
          </w:sdtContent>
        </w:sdt>
        <w:tc>
          <w:tcPr>
            <w:tcW w:w="1151" w:type="pct"/>
            <w:vAlign w:val="center"/>
          </w:tcPr>
          <w:p w14:paraId="6A722D51" w14:textId="77777777" w:rsidR="0021557B" w:rsidRPr="00A93CDA" w:rsidRDefault="0021557B" w:rsidP="005A2D76">
            <w:pPr>
              <w:pStyle w:val="TableParagraph"/>
            </w:pPr>
          </w:p>
        </w:tc>
      </w:tr>
      <w:tr w:rsidR="0021557B" w14:paraId="3C503C46" w14:textId="77777777" w:rsidTr="006E7FE6">
        <w:trPr>
          <w:trHeight w:val="2119"/>
        </w:trPr>
        <w:tc>
          <w:tcPr>
            <w:tcW w:w="2796" w:type="pct"/>
          </w:tcPr>
          <w:p w14:paraId="1DC4BBC7" w14:textId="77777777" w:rsidR="0021557B" w:rsidRDefault="0021557B" w:rsidP="005A2D76">
            <w:pPr>
              <w:pStyle w:val="TableParagraph"/>
              <w:ind w:left="110" w:right="142"/>
            </w:pPr>
            <w:r>
              <w:t>Is the seat adjusted high enough, so your arms/shoulders are in a comfortable position? i.e.</w:t>
            </w:r>
          </w:p>
          <w:p w14:paraId="1F648B53" w14:textId="77777777" w:rsidR="0021557B" w:rsidRDefault="0021557B" w:rsidP="005A2D76">
            <w:pPr>
              <w:pStyle w:val="TableParagraph"/>
              <w:numPr>
                <w:ilvl w:val="0"/>
                <w:numId w:val="17"/>
              </w:numPr>
              <w:tabs>
                <w:tab w:val="left" w:pos="830"/>
                <w:tab w:val="left" w:pos="831"/>
              </w:tabs>
              <w:ind w:left="392" w:right="386" w:hanging="284"/>
              <w:rPr>
                <w:rFonts w:ascii="Symbol" w:hAnsi="Symbol"/>
              </w:rPr>
            </w:pPr>
            <w:r>
              <w:t>Elbows slightly away from the body and slightly higher than</w:t>
            </w:r>
            <w:r>
              <w:rPr>
                <w:spacing w:val="-1"/>
              </w:rPr>
              <w:t xml:space="preserve"> your </w:t>
            </w:r>
            <w:r>
              <w:t>wrists.</w:t>
            </w:r>
          </w:p>
          <w:p w14:paraId="6F41B44F" w14:textId="77777777" w:rsidR="0021557B" w:rsidRDefault="0021557B" w:rsidP="005A2D76">
            <w:pPr>
              <w:pStyle w:val="TableParagraph"/>
              <w:numPr>
                <w:ilvl w:val="0"/>
                <w:numId w:val="17"/>
              </w:numPr>
              <w:tabs>
                <w:tab w:val="left" w:pos="830"/>
                <w:tab w:val="left" w:pos="831"/>
              </w:tabs>
              <w:ind w:left="392" w:right="386" w:hanging="284"/>
              <w:rPr>
                <w:rFonts w:ascii="Symbol" w:hAnsi="Symbol"/>
              </w:rPr>
            </w:pPr>
            <w:r>
              <w:t>Elbows at 90 degrees aligned under the</w:t>
            </w:r>
            <w:r>
              <w:rPr>
                <w:spacing w:val="-10"/>
              </w:rPr>
              <w:t xml:space="preserve"> </w:t>
            </w:r>
            <w:r>
              <w:t>shoulders.</w:t>
            </w:r>
          </w:p>
          <w:p w14:paraId="46AF2DA4" w14:textId="77777777" w:rsidR="0021557B" w:rsidRDefault="0021557B" w:rsidP="005A2D76">
            <w:pPr>
              <w:pStyle w:val="TableParagraph"/>
              <w:numPr>
                <w:ilvl w:val="0"/>
                <w:numId w:val="17"/>
              </w:numPr>
              <w:tabs>
                <w:tab w:val="left" w:pos="830"/>
                <w:tab w:val="left" w:pos="831"/>
              </w:tabs>
              <w:ind w:left="392" w:right="386" w:hanging="284"/>
              <w:rPr>
                <w:rFonts w:ascii="Symbol" w:hAnsi="Symbol"/>
              </w:rPr>
            </w:pPr>
            <w:r>
              <w:t>Hips slightly higher than</w:t>
            </w:r>
            <w:r>
              <w:rPr>
                <w:spacing w:val="-6"/>
              </w:rPr>
              <w:t xml:space="preserve"> your </w:t>
            </w:r>
            <w:r>
              <w:t>knees.</w:t>
            </w:r>
          </w:p>
          <w:p w14:paraId="4976B8A1" w14:textId="77777777" w:rsidR="0021557B" w:rsidRDefault="0021557B" w:rsidP="005A2D76">
            <w:pPr>
              <w:pStyle w:val="TableParagraph"/>
              <w:numPr>
                <w:ilvl w:val="0"/>
                <w:numId w:val="17"/>
              </w:numPr>
              <w:tabs>
                <w:tab w:val="left" w:pos="830"/>
                <w:tab w:val="left" w:pos="831"/>
              </w:tabs>
              <w:ind w:left="392" w:right="386" w:hanging="284"/>
              <w:rPr>
                <w:rFonts w:ascii="Symbol" w:hAnsi="Symbol"/>
              </w:rPr>
            </w:pPr>
            <w:r>
              <w:t xml:space="preserve">Thighs are not </w:t>
            </w:r>
            <w:proofErr w:type="gramStart"/>
            <w:r>
              <w:t>making contact with</w:t>
            </w:r>
            <w:proofErr w:type="gramEnd"/>
            <w:r>
              <w:t xml:space="preserve"> the under-surface of</w:t>
            </w:r>
            <w:r>
              <w:rPr>
                <w:spacing w:val="-8"/>
              </w:rPr>
              <w:t xml:space="preserve"> the </w:t>
            </w:r>
            <w:r>
              <w:t>desk.</w:t>
            </w:r>
          </w:p>
          <w:p w14:paraId="6A95E056" w14:textId="77777777" w:rsidR="0021557B" w:rsidRDefault="0021557B" w:rsidP="005A2D76">
            <w:pPr>
              <w:pStyle w:val="TableParagraph"/>
              <w:numPr>
                <w:ilvl w:val="0"/>
                <w:numId w:val="17"/>
              </w:numPr>
              <w:tabs>
                <w:tab w:val="left" w:pos="823"/>
                <w:tab w:val="left" w:pos="824"/>
              </w:tabs>
              <w:ind w:left="392" w:right="386" w:hanging="284"/>
              <w:rPr>
                <w:rFonts w:ascii="Symbol" w:hAnsi="Symbol"/>
                <w:sz w:val="24"/>
              </w:rPr>
            </w:pPr>
            <w:r>
              <w:t>Feet flat on the floor or a</w:t>
            </w:r>
            <w:r>
              <w:rPr>
                <w:spacing w:val="-9"/>
              </w:rPr>
              <w:t xml:space="preserve"> </w:t>
            </w:r>
            <w:r>
              <w:t>footrest.</w:t>
            </w:r>
          </w:p>
        </w:tc>
        <w:sdt>
          <w:sdtPr>
            <w:rPr>
              <w:sz w:val="32"/>
              <w:szCs w:val="32"/>
            </w:rPr>
            <w:id w:val="230281333"/>
            <w14:checkbox>
              <w14:checked w14:val="0"/>
              <w14:checkedState w14:val="2612" w14:font="MS Gothic"/>
              <w14:uncheckedState w14:val="2610" w14:font="MS Gothic"/>
            </w14:checkbox>
          </w:sdtPr>
          <w:sdtEndPr/>
          <w:sdtContent>
            <w:tc>
              <w:tcPr>
                <w:tcW w:w="351" w:type="pct"/>
                <w:vAlign w:val="center"/>
              </w:tcPr>
              <w:p w14:paraId="12CC3A02" w14:textId="77777777" w:rsidR="0021557B" w:rsidRPr="00A454B2" w:rsidRDefault="0021557B" w:rsidP="005A2D76">
                <w:pPr>
                  <w:pStyle w:val="TableParagraph"/>
                  <w:ind w:left="68"/>
                  <w:jc w:val="center"/>
                  <w:rPr>
                    <w:sz w:val="32"/>
                    <w:szCs w:val="32"/>
                  </w:rPr>
                </w:pPr>
                <w:r>
                  <w:rPr>
                    <w:rFonts w:ascii="MS Gothic" w:eastAsia="MS Gothic" w:hAnsi="MS Gothic" w:hint="eastAsia"/>
                    <w:sz w:val="32"/>
                    <w:szCs w:val="32"/>
                  </w:rPr>
                  <w:t>☐</w:t>
                </w:r>
              </w:p>
            </w:tc>
          </w:sdtContent>
        </w:sdt>
        <w:sdt>
          <w:sdtPr>
            <w:rPr>
              <w:sz w:val="32"/>
              <w:szCs w:val="32"/>
            </w:rPr>
            <w:id w:val="1987666497"/>
            <w14:checkbox>
              <w14:checked w14:val="0"/>
              <w14:checkedState w14:val="2612" w14:font="MS Gothic"/>
              <w14:uncheckedState w14:val="2610" w14:font="MS Gothic"/>
            </w14:checkbox>
          </w:sdtPr>
          <w:sdtEndPr/>
          <w:sdtContent>
            <w:tc>
              <w:tcPr>
                <w:tcW w:w="351" w:type="pct"/>
                <w:vAlign w:val="center"/>
              </w:tcPr>
              <w:p w14:paraId="3FDA0E62" w14:textId="77777777" w:rsidR="0021557B" w:rsidRPr="00A454B2" w:rsidRDefault="0021557B" w:rsidP="005A2D76">
                <w:pPr>
                  <w:pStyle w:val="TableParagraph"/>
                  <w:ind w:left="65"/>
                  <w:jc w:val="center"/>
                  <w:rPr>
                    <w:sz w:val="32"/>
                    <w:szCs w:val="32"/>
                  </w:rPr>
                </w:pPr>
                <w:r>
                  <w:rPr>
                    <w:rFonts w:ascii="MS Gothic" w:eastAsia="MS Gothic" w:hAnsi="MS Gothic" w:hint="eastAsia"/>
                    <w:sz w:val="32"/>
                    <w:szCs w:val="32"/>
                  </w:rPr>
                  <w:t>☐</w:t>
                </w:r>
              </w:p>
            </w:tc>
          </w:sdtContent>
        </w:sdt>
        <w:sdt>
          <w:sdtPr>
            <w:rPr>
              <w:sz w:val="32"/>
              <w:szCs w:val="32"/>
            </w:rPr>
            <w:id w:val="-1609105016"/>
            <w14:checkbox>
              <w14:checked w14:val="0"/>
              <w14:checkedState w14:val="2612" w14:font="MS Gothic"/>
              <w14:uncheckedState w14:val="2610" w14:font="MS Gothic"/>
            </w14:checkbox>
          </w:sdtPr>
          <w:sdtEndPr/>
          <w:sdtContent>
            <w:tc>
              <w:tcPr>
                <w:tcW w:w="351" w:type="pct"/>
                <w:vAlign w:val="center"/>
              </w:tcPr>
              <w:p w14:paraId="2B668D29" w14:textId="77777777" w:rsidR="0021557B" w:rsidRPr="00A454B2" w:rsidRDefault="0021557B" w:rsidP="005A2D76">
                <w:pPr>
                  <w:pStyle w:val="TableParagraph"/>
                  <w:ind w:left="72"/>
                  <w:jc w:val="center"/>
                  <w:rPr>
                    <w:sz w:val="32"/>
                    <w:szCs w:val="32"/>
                  </w:rPr>
                </w:pPr>
                <w:r>
                  <w:rPr>
                    <w:rFonts w:ascii="MS Gothic" w:eastAsia="MS Gothic" w:hAnsi="MS Gothic" w:hint="eastAsia"/>
                    <w:sz w:val="32"/>
                    <w:szCs w:val="32"/>
                  </w:rPr>
                  <w:t>☐</w:t>
                </w:r>
              </w:p>
            </w:tc>
          </w:sdtContent>
        </w:sdt>
        <w:tc>
          <w:tcPr>
            <w:tcW w:w="1151" w:type="pct"/>
            <w:vAlign w:val="center"/>
          </w:tcPr>
          <w:p w14:paraId="18422348" w14:textId="77777777" w:rsidR="0021557B" w:rsidRPr="00A93CDA" w:rsidRDefault="0021557B" w:rsidP="005A2D76">
            <w:pPr>
              <w:pStyle w:val="TableParagraph"/>
            </w:pPr>
          </w:p>
        </w:tc>
      </w:tr>
      <w:tr w:rsidR="0021557B" w14:paraId="48F226A2" w14:textId="77777777" w:rsidTr="006E7FE6">
        <w:trPr>
          <w:trHeight w:val="4724"/>
        </w:trPr>
        <w:tc>
          <w:tcPr>
            <w:tcW w:w="5000" w:type="pct"/>
            <w:gridSpan w:val="5"/>
          </w:tcPr>
          <w:p w14:paraId="70E91EDC" w14:textId="2B46B582" w:rsidR="0021557B" w:rsidRDefault="0021557B" w:rsidP="005A2D76">
            <w:pPr>
              <w:pStyle w:val="TableParagraph"/>
              <w:ind w:left="107" w:right="138"/>
              <w:rPr>
                <w:b/>
              </w:rPr>
            </w:pPr>
            <w:r w:rsidRPr="004C101C">
              <w:rPr>
                <w:b/>
              </w:rPr>
              <w:lastRenderedPageBreak/>
              <w:t>It is essential to have a suitable chair when operating a computer and it should possess the features depicted in this diagram.</w:t>
            </w:r>
          </w:p>
          <w:p w14:paraId="52AE0A3A" w14:textId="77777777" w:rsidR="000E7AA4" w:rsidRDefault="000E7AA4" w:rsidP="005A2D76">
            <w:pPr>
              <w:pStyle w:val="TableParagraph"/>
              <w:ind w:left="107" w:right="138"/>
              <w:rPr>
                <w:b/>
              </w:rPr>
            </w:pPr>
          </w:p>
          <w:p w14:paraId="3A51DFB3" w14:textId="57C720C7" w:rsidR="0021557B" w:rsidRDefault="0021557B" w:rsidP="005A2D76">
            <w:pPr>
              <w:pStyle w:val="TableParagraph"/>
              <w:jc w:val="center"/>
              <w:rPr>
                <w:sz w:val="26"/>
              </w:rPr>
            </w:pPr>
            <w:r>
              <w:rPr>
                <w:noProof/>
                <w:sz w:val="20"/>
                <w:lang w:bidi="ar-SA"/>
              </w:rPr>
              <w:drawing>
                <wp:anchor distT="0" distB="0" distL="114300" distR="114300" simplePos="0" relativeHeight="251776000" behindDoc="0" locked="0" layoutInCell="1" allowOverlap="1" wp14:anchorId="0CC0F164" wp14:editId="1C858B7C">
                  <wp:simplePos x="0" y="0"/>
                  <wp:positionH relativeFrom="column">
                    <wp:posOffset>1517701</wp:posOffset>
                  </wp:positionH>
                  <wp:positionV relativeFrom="paragraph">
                    <wp:posOffset>57150</wp:posOffset>
                  </wp:positionV>
                  <wp:extent cx="3218329" cy="2544603"/>
                  <wp:effectExtent l="0" t="0" r="1270" b="8255"/>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218329" cy="2544603"/>
                          </a:xfrm>
                          <a:prstGeom prst="rect">
                            <a:avLst/>
                          </a:prstGeom>
                        </pic:spPr>
                      </pic:pic>
                    </a:graphicData>
                  </a:graphic>
                  <wp14:sizeRelH relativeFrom="page">
                    <wp14:pctWidth>0</wp14:pctWidth>
                  </wp14:sizeRelH>
                  <wp14:sizeRelV relativeFrom="page">
                    <wp14:pctHeight>0</wp14:pctHeight>
                  </wp14:sizeRelV>
                </wp:anchor>
              </w:drawing>
            </w:r>
          </w:p>
          <w:p w14:paraId="76C043B3" w14:textId="523F479C" w:rsidR="002D7B42" w:rsidRDefault="002D7B42" w:rsidP="002D7B42">
            <w:pPr>
              <w:pStyle w:val="TableParagraph"/>
              <w:rPr>
                <w:sz w:val="20"/>
              </w:rPr>
            </w:pPr>
          </w:p>
        </w:tc>
      </w:tr>
      <w:tr w:rsidR="0021557B" w14:paraId="0A4C034D" w14:textId="77777777" w:rsidTr="006E7FE6">
        <w:trPr>
          <w:trHeight w:val="283"/>
        </w:trPr>
        <w:tc>
          <w:tcPr>
            <w:tcW w:w="5000" w:type="pct"/>
            <w:gridSpan w:val="5"/>
            <w:shd w:val="clear" w:color="auto" w:fill="F2F2F2" w:themeFill="background1" w:themeFillShade="F2"/>
            <w:vAlign w:val="bottom"/>
          </w:tcPr>
          <w:p w14:paraId="6F54263E" w14:textId="77777777" w:rsidR="0021557B" w:rsidRPr="004F27C1" w:rsidRDefault="0021557B" w:rsidP="005A2D76">
            <w:pPr>
              <w:pStyle w:val="TableParagraph"/>
              <w:ind w:left="107"/>
              <w:rPr>
                <w:b/>
                <w:color w:val="00966C"/>
                <w:sz w:val="24"/>
              </w:rPr>
            </w:pPr>
            <w:r w:rsidRPr="003A6328">
              <w:rPr>
                <w:b/>
                <w:color w:val="000000" w:themeColor="text1"/>
                <w:sz w:val="24"/>
              </w:rPr>
              <w:t>Desk</w:t>
            </w:r>
          </w:p>
        </w:tc>
      </w:tr>
      <w:tr w:rsidR="0021557B" w14:paraId="47789308" w14:textId="77777777" w:rsidTr="006E7FE6">
        <w:trPr>
          <w:trHeight w:val="567"/>
        </w:trPr>
        <w:tc>
          <w:tcPr>
            <w:tcW w:w="2796" w:type="pct"/>
          </w:tcPr>
          <w:p w14:paraId="21274E4E" w14:textId="77777777" w:rsidR="0021557B" w:rsidRDefault="0021557B" w:rsidP="005A2D76">
            <w:pPr>
              <w:pStyle w:val="TableParagraph"/>
              <w:ind w:left="108" w:right="592"/>
            </w:pPr>
            <w:r>
              <w:t>Can your desk accommodate all the equipment and materials needed for your job?</w:t>
            </w:r>
          </w:p>
        </w:tc>
        <w:sdt>
          <w:sdtPr>
            <w:rPr>
              <w:sz w:val="32"/>
              <w:szCs w:val="32"/>
            </w:rPr>
            <w:id w:val="2093275008"/>
            <w14:checkbox>
              <w14:checked w14:val="0"/>
              <w14:checkedState w14:val="2612" w14:font="MS Gothic"/>
              <w14:uncheckedState w14:val="2610" w14:font="MS Gothic"/>
            </w14:checkbox>
          </w:sdtPr>
          <w:sdtEndPr/>
          <w:sdtContent>
            <w:tc>
              <w:tcPr>
                <w:tcW w:w="351" w:type="pct"/>
                <w:vAlign w:val="center"/>
              </w:tcPr>
              <w:p w14:paraId="7BF3DC0D" w14:textId="6CB186CF" w:rsidR="0021557B" w:rsidRDefault="00AF2FCA" w:rsidP="005A2D76">
                <w:pPr>
                  <w:pStyle w:val="TableParagraph"/>
                  <w:ind w:left="65"/>
                  <w:jc w:val="center"/>
                  <w:rPr>
                    <w:sz w:val="20"/>
                  </w:rPr>
                </w:pPr>
                <w:r>
                  <w:rPr>
                    <w:rFonts w:ascii="MS Gothic" w:eastAsia="MS Gothic" w:hAnsi="MS Gothic" w:hint="eastAsia"/>
                    <w:sz w:val="32"/>
                    <w:szCs w:val="32"/>
                  </w:rPr>
                  <w:t>☐</w:t>
                </w:r>
              </w:p>
            </w:tc>
          </w:sdtContent>
        </w:sdt>
        <w:sdt>
          <w:sdtPr>
            <w:rPr>
              <w:sz w:val="32"/>
              <w:szCs w:val="32"/>
            </w:rPr>
            <w:id w:val="-1518928191"/>
            <w14:checkbox>
              <w14:checked w14:val="0"/>
              <w14:checkedState w14:val="2612" w14:font="MS Gothic"/>
              <w14:uncheckedState w14:val="2610" w14:font="MS Gothic"/>
            </w14:checkbox>
          </w:sdtPr>
          <w:sdtEndPr/>
          <w:sdtContent>
            <w:tc>
              <w:tcPr>
                <w:tcW w:w="351" w:type="pct"/>
                <w:vAlign w:val="center"/>
              </w:tcPr>
              <w:p w14:paraId="554DD722" w14:textId="77777777" w:rsidR="0021557B" w:rsidRDefault="0021557B" w:rsidP="005A2D76">
                <w:pPr>
                  <w:pStyle w:val="TableParagraph"/>
                  <w:ind w:left="61"/>
                  <w:jc w:val="center"/>
                  <w:rPr>
                    <w:sz w:val="20"/>
                  </w:rPr>
                </w:pPr>
                <w:r>
                  <w:rPr>
                    <w:rFonts w:ascii="MS Gothic" w:eastAsia="MS Gothic" w:hAnsi="MS Gothic" w:hint="eastAsia"/>
                    <w:sz w:val="32"/>
                    <w:szCs w:val="32"/>
                  </w:rPr>
                  <w:t>☐</w:t>
                </w:r>
              </w:p>
            </w:tc>
          </w:sdtContent>
        </w:sdt>
        <w:sdt>
          <w:sdtPr>
            <w:rPr>
              <w:sz w:val="32"/>
              <w:szCs w:val="32"/>
            </w:rPr>
            <w:id w:val="-1712954329"/>
            <w14:checkbox>
              <w14:checked w14:val="0"/>
              <w14:checkedState w14:val="2612" w14:font="MS Gothic"/>
              <w14:uncheckedState w14:val="2610" w14:font="MS Gothic"/>
            </w14:checkbox>
          </w:sdtPr>
          <w:sdtEndPr/>
          <w:sdtContent>
            <w:tc>
              <w:tcPr>
                <w:tcW w:w="351" w:type="pct"/>
                <w:vAlign w:val="center"/>
              </w:tcPr>
              <w:p w14:paraId="2643094C" w14:textId="77777777" w:rsidR="0021557B" w:rsidRDefault="0021557B" w:rsidP="005A2D76">
                <w:pPr>
                  <w:pStyle w:val="TableParagraph"/>
                  <w:ind w:left="68"/>
                  <w:jc w:val="center"/>
                  <w:rPr>
                    <w:sz w:val="20"/>
                  </w:rPr>
                </w:pPr>
                <w:r>
                  <w:rPr>
                    <w:rFonts w:ascii="MS Gothic" w:eastAsia="MS Gothic" w:hAnsi="MS Gothic" w:hint="eastAsia"/>
                    <w:sz w:val="32"/>
                    <w:szCs w:val="32"/>
                  </w:rPr>
                  <w:t>☐</w:t>
                </w:r>
              </w:p>
            </w:tc>
          </w:sdtContent>
        </w:sdt>
        <w:tc>
          <w:tcPr>
            <w:tcW w:w="1151" w:type="pct"/>
            <w:vAlign w:val="center"/>
          </w:tcPr>
          <w:p w14:paraId="74C86932" w14:textId="77777777" w:rsidR="0021557B" w:rsidRPr="00A93CDA" w:rsidRDefault="0021557B" w:rsidP="005A2D76">
            <w:pPr>
              <w:pStyle w:val="TableParagraph"/>
            </w:pPr>
          </w:p>
        </w:tc>
      </w:tr>
      <w:tr w:rsidR="0021557B" w14:paraId="6BE7FDA8" w14:textId="77777777" w:rsidTr="006E7FE6">
        <w:trPr>
          <w:trHeight w:val="567"/>
        </w:trPr>
        <w:tc>
          <w:tcPr>
            <w:tcW w:w="2796" w:type="pct"/>
          </w:tcPr>
          <w:p w14:paraId="77AD7B16" w14:textId="77777777" w:rsidR="0021557B" w:rsidRDefault="0021557B" w:rsidP="005A2D76">
            <w:pPr>
              <w:pStyle w:val="TableParagraph"/>
              <w:ind w:left="108" w:right="652"/>
            </w:pPr>
            <w:r>
              <w:t>Is the desk deep enough so your screen can be positioned arm’s length away?</w:t>
            </w:r>
          </w:p>
        </w:tc>
        <w:sdt>
          <w:sdtPr>
            <w:rPr>
              <w:sz w:val="32"/>
              <w:szCs w:val="32"/>
            </w:rPr>
            <w:id w:val="-307563958"/>
            <w14:checkbox>
              <w14:checked w14:val="0"/>
              <w14:checkedState w14:val="2612" w14:font="MS Gothic"/>
              <w14:uncheckedState w14:val="2610" w14:font="MS Gothic"/>
            </w14:checkbox>
          </w:sdtPr>
          <w:sdtEndPr/>
          <w:sdtContent>
            <w:tc>
              <w:tcPr>
                <w:tcW w:w="351" w:type="pct"/>
                <w:vAlign w:val="center"/>
              </w:tcPr>
              <w:p w14:paraId="5557EB62" w14:textId="77777777" w:rsidR="0021557B" w:rsidRDefault="0021557B" w:rsidP="005A2D76">
                <w:pPr>
                  <w:pStyle w:val="TableParagraph"/>
                  <w:ind w:left="61"/>
                  <w:jc w:val="center"/>
                  <w:rPr>
                    <w:sz w:val="20"/>
                  </w:rPr>
                </w:pPr>
                <w:r>
                  <w:rPr>
                    <w:rFonts w:ascii="MS Gothic" w:eastAsia="MS Gothic" w:hAnsi="MS Gothic" w:hint="eastAsia"/>
                    <w:sz w:val="32"/>
                    <w:szCs w:val="32"/>
                  </w:rPr>
                  <w:t>☐</w:t>
                </w:r>
              </w:p>
            </w:tc>
          </w:sdtContent>
        </w:sdt>
        <w:sdt>
          <w:sdtPr>
            <w:rPr>
              <w:sz w:val="32"/>
              <w:szCs w:val="32"/>
            </w:rPr>
            <w:id w:val="1699352749"/>
            <w14:checkbox>
              <w14:checked w14:val="0"/>
              <w14:checkedState w14:val="2612" w14:font="MS Gothic"/>
              <w14:uncheckedState w14:val="2610" w14:font="MS Gothic"/>
            </w14:checkbox>
          </w:sdtPr>
          <w:sdtEndPr/>
          <w:sdtContent>
            <w:tc>
              <w:tcPr>
                <w:tcW w:w="351" w:type="pct"/>
                <w:vAlign w:val="center"/>
              </w:tcPr>
              <w:p w14:paraId="28EDFA20" w14:textId="77777777" w:rsidR="0021557B" w:rsidRDefault="0021557B" w:rsidP="005A2D76">
                <w:pPr>
                  <w:pStyle w:val="TableParagraph"/>
                  <w:ind w:left="73"/>
                  <w:jc w:val="center"/>
                  <w:rPr>
                    <w:sz w:val="20"/>
                  </w:rPr>
                </w:pPr>
                <w:r>
                  <w:rPr>
                    <w:rFonts w:ascii="MS Gothic" w:eastAsia="MS Gothic" w:hAnsi="MS Gothic" w:hint="eastAsia"/>
                    <w:sz w:val="32"/>
                    <w:szCs w:val="32"/>
                  </w:rPr>
                  <w:t>☐</w:t>
                </w:r>
              </w:p>
            </w:tc>
          </w:sdtContent>
        </w:sdt>
        <w:sdt>
          <w:sdtPr>
            <w:rPr>
              <w:sz w:val="32"/>
              <w:szCs w:val="32"/>
            </w:rPr>
            <w:id w:val="62227267"/>
            <w14:checkbox>
              <w14:checked w14:val="0"/>
              <w14:checkedState w14:val="2612" w14:font="MS Gothic"/>
              <w14:uncheckedState w14:val="2610" w14:font="MS Gothic"/>
            </w14:checkbox>
          </w:sdtPr>
          <w:sdtEndPr/>
          <w:sdtContent>
            <w:tc>
              <w:tcPr>
                <w:tcW w:w="351" w:type="pct"/>
                <w:vAlign w:val="center"/>
              </w:tcPr>
              <w:p w14:paraId="4CA16A34" w14:textId="77777777" w:rsidR="0021557B" w:rsidRDefault="0021557B" w:rsidP="005A2D76">
                <w:pPr>
                  <w:pStyle w:val="TableParagraph"/>
                  <w:ind w:left="66"/>
                  <w:jc w:val="center"/>
                  <w:rPr>
                    <w:sz w:val="20"/>
                  </w:rPr>
                </w:pPr>
                <w:r>
                  <w:rPr>
                    <w:rFonts w:ascii="MS Gothic" w:eastAsia="MS Gothic" w:hAnsi="MS Gothic" w:hint="eastAsia"/>
                    <w:sz w:val="32"/>
                    <w:szCs w:val="32"/>
                  </w:rPr>
                  <w:t>☐</w:t>
                </w:r>
              </w:p>
            </w:tc>
          </w:sdtContent>
        </w:sdt>
        <w:tc>
          <w:tcPr>
            <w:tcW w:w="1151" w:type="pct"/>
            <w:vAlign w:val="center"/>
          </w:tcPr>
          <w:p w14:paraId="677418CA" w14:textId="77777777" w:rsidR="0021557B" w:rsidRPr="00A93CDA" w:rsidRDefault="0021557B" w:rsidP="005A2D76">
            <w:pPr>
              <w:pStyle w:val="TableParagraph"/>
            </w:pPr>
          </w:p>
        </w:tc>
      </w:tr>
      <w:tr w:rsidR="0021557B" w14:paraId="7C28436A" w14:textId="77777777" w:rsidTr="006E7FE6">
        <w:trPr>
          <w:trHeight w:val="567"/>
        </w:trPr>
        <w:tc>
          <w:tcPr>
            <w:tcW w:w="2796" w:type="pct"/>
          </w:tcPr>
          <w:p w14:paraId="3DFB1509" w14:textId="77777777" w:rsidR="0021557B" w:rsidRPr="00A454B2" w:rsidRDefault="0021557B" w:rsidP="005A2D76">
            <w:pPr>
              <w:pStyle w:val="TableParagraph"/>
              <w:ind w:left="108" w:right="335"/>
            </w:pPr>
            <w:r w:rsidRPr="00A454B2">
              <w:t xml:space="preserve">Is there </w:t>
            </w:r>
            <w:proofErr w:type="gramStart"/>
            <w:r w:rsidRPr="00A454B2">
              <w:t>sufficient</w:t>
            </w:r>
            <w:proofErr w:type="gramEnd"/>
            <w:r w:rsidRPr="00A454B2">
              <w:t xml:space="preserve"> space under the desk for your legs, knees </w:t>
            </w:r>
            <w:r>
              <w:t>and</w:t>
            </w:r>
            <w:r w:rsidRPr="00A454B2">
              <w:t xml:space="preserve"> footrest?</w:t>
            </w:r>
          </w:p>
        </w:tc>
        <w:sdt>
          <w:sdtPr>
            <w:rPr>
              <w:sz w:val="32"/>
              <w:szCs w:val="32"/>
            </w:rPr>
            <w:id w:val="-795987366"/>
            <w14:checkbox>
              <w14:checked w14:val="0"/>
              <w14:checkedState w14:val="2612" w14:font="MS Gothic"/>
              <w14:uncheckedState w14:val="2610" w14:font="MS Gothic"/>
            </w14:checkbox>
          </w:sdtPr>
          <w:sdtEndPr/>
          <w:sdtContent>
            <w:tc>
              <w:tcPr>
                <w:tcW w:w="351" w:type="pct"/>
                <w:vAlign w:val="center"/>
              </w:tcPr>
              <w:p w14:paraId="6462CF9C" w14:textId="77777777" w:rsidR="0021557B" w:rsidRPr="00A93CDA" w:rsidRDefault="0021557B" w:rsidP="005A2D76">
                <w:pPr>
                  <w:pStyle w:val="TableParagraph"/>
                  <w:ind w:left="65"/>
                  <w:jc w:val="center"/>
                  <w:rPr>
                    <w:sz w:val="20"/>
                  </w:rPr>
                </w:pPr>
                <w:r w:rsidRPr="00A93CDA">
                  <w:rPr>
                    <w:rFonts w:ascii="MS Gothic" w:eastAsia="MS Gothic" w:hAnsi="MS Gothic" w:hint="eastAsia"/>
                    <w:sz w:val="32"/>
                    <w:szCs w:val="32"/>
                  </w:rPr>
                  <w:t>☐</w:t>
                </w:r>
              </w:p>
            </w:tc>
          </w:sdtContent>
        </w:sdt>
        <w:sdt>
          <w:sdtPr>
            <w:rPr>
              <w:sz w:val="32"/>
              <w:szCs w:val="32"/>
            </w:rPr>
            <w:id w:val="-161085294"/>
            <w14:checkbox>
              <w14:checked w14:val="0"/>
              <w14:checkedState w14:val="2612" w14:font="MS Gothic"/>
              <w14:uncheckedState w14:val="2610" w14:font="MS Gothic"/>
            </w14:checkbox>
          </w:sdtPr>
          <w:sdtEndPr/>
          <w:sdtContent>
            <w:tc>
              <w:tcPr>
                <w:tcW w:w="351" w:type="pct"/>
                <w:vAlign w:val="center"/>
              </w:tcPr>
              <w:p w14:paraId="3DC38F9B" w14:textId="77777777" w:rsidR="0021557B" w:rsidRPr="00A93CDA" w:rsidRDefault="0021557B" w:rsidP="005A2D76">
                <w:pPr>
                  <w:pStyle w:val="TableParagraph"/>
                  <w:ind w:left="71"/>
                  <w:jc w:val="center"/>
                  <w:rPr>
                    <w:sz w:val="20"/>
                  </w:rPr>
                </w:pPr>
                <w:r w:rsidRPr="00A93CDA">
                  <w:rPr>
                    <w:rFonts w:ascii="Segoe UI Symbol" w:eastAsia="MS Gothic" w:hAnsi="Segoe UI Symbol" w:cs="Segoe UI Symbol"/>
                    <w:sz w:val="32"/>
                    <w:szCs w:val="32"/>
                  </w:rPr>
                  <w:t>☐</w:t>
                </w:r>
              </w:p>
            </w:tc>
          </w:sdtContent>
        </w:sdt>
        <w:sdt>
          <w:sdtPr>
            <w:rPr>
              <w:sz w:val="32"/>
              <w:szCs w:val="32"/>
            </w:rPr>
            <w:id w:val="371198090"/>
            <w14:checkbox>
              <w14:checked w14:val="0"/>
              <w14:checkedState w14:val="2612" w14:font="MS Gothic"/>
              <w14:uncheckedState w14:val="2610" w14:font="MS Gothic"/>
            </w14:checkbox>
          </w:sdtPr>
          <w:sdtEndPr/>
          <w:sdtContent>
            <w:tc>
              <w:tcPr>
                <w:tcW w:w="351" w:type="pct"/>
                <w:vAlign w:val="center"/>
              </w:tcPr>
              <w:p w14:paraId="1268F16C" w14:textId="77777777" w:rsidR="0021557B" w:rsidRPr="00A93CDA" w:rsidRDefault="0021557B" w:rsidP="005A2D76">
                <w:pPr>
                  <w:pStyle w:val="TableParagraph"/>
                  <w:ind w:left="68"/>
                  <w:jc w:val="center"/>
                  <w:rPr>
                    <w:sz w:val="20"/>
                  </w:rPr>
                </w:pPr>
                <w:r w:rsidRPr="00A93CDA">
                  <w:rPr>
                    <w:rFonts w:ascii="Segoe UI Symbol" w:eastAsia="MS Gothic" w:hAnsi="Segoe UI Symbol" w:cs="Segoe UI Symbol"/>
                    <w:sz w:val="32"/>
                    <w:szCs w:val="32"/>
                  </w:rPr>
                  <w:t>☐</w:t>
                </w:r>
              </w:p>
            </w:tc>
          </w:sdtContent>
        </w:sdt>
        <w:tc>
          <w:tcPr>
            <w:tcW w:w="1151" w:type="pct"/>
            <w:vAlign w:val="center"/>
          </w:tcPr>
          <w:p w14:paraId="5F0273FB" w14:textId="77777777" w:rsidR="0021557B" w:rsidRPr="00A93CDA" w:rsidRDefault="0021557B" w:rsidP="005A2D76">
            <w:pPr>
              <w:pStyle w:val="TableParagraph"/>
            </w:pPr>
          </w:p>
        </w:tc>
      </w:tr>
      <w:tr w:rsidR="0021557B" w:rsidRPr="00A454B2" w14:paraId="6F7F75DC" w14:textId="77777777" w:rsidTr="006E7FE6">
        <w:trPr>
          <w:trHeight w:val="283"/>
        </w:trPr>
        <w:tc>
          <w:tcPr>
            <w:tcW w:w="5000" w:type="pct"/>
            <w:gridSpan w:val="5"/>
            <w:shd w:val="clear" w:color="auto" w:fill="F2F2F2" w:themeFill="background1" w:themeFillShade="F2"/>
            <w:vAlign w:val="bottom"/>
          </w:tcPr>
          <w:p w14:paraId="2FAF348B" w14:textId="77777777" w:rsidR="0021557B" w:rsidRPr="00A454B2" w:rsidRDefault="0021557B" w:rsidP="005A2D76">
            <w:pPr>
              <w:pStyle w:val="TableParagraph"/>
              <w:ind w:left="107"/>
              <w:rPr>
                <w:b/>
                <w:sz w:val="24"/>
              </w:rPr>
            </w:pPr>
            <w:r>
              <w:rPr>
                <w:rFonts w:eastAsia="Calibri" w:cs="Times New Roman"/>
                <w:sz w:val="24"/>
                <w:lang w:eastAsia="en-US" w:bidi="ar-SA"/>
              </w:rPr>
              <w:br w:type="page"/>
            </w:r>
            <w:r w:rsidRPr="00A454B2">
              <w:rPr>
                <w:b/>
                <w:sz w:val="24"/>
              </w:rPr>
              <w:t>Computer Monitor</w:t>
            </w:r>
          </w:p>
        </w:tc>
      </w:tr>
      <w:tr w:rsidR="0021557B" w14:paraId="1F538690" w14:textId="77777777" w:rsidTr="006E7FE6">
        <w:trPr>
          <w:trHeight w:val="510"/>
        </w:trPr>
        <w:tc>
          <w:tcPr>
            <w:tcW w:w="2796" w:type="pct"/>
          </w:tcPr>
          <w:p w14:paraId="07D97010" w14:textId="77777777" w:rsidR="0021557B" w:rsidRDefault="0021557B" w:rsidP="005A2D76">
            <w:pPr>
              <w:pStyle w:val="TableParagraph"/>
              <w:ind w:left="107" w:right="457"/>
            </w:pPr>
            <w:r>
              <w:t>Is the screen positioned so you can look straight ahead without twisting?</w:t>
            </w:r>
          </w:p>
        </w:tc>
        <w:sdt>
          <w:sdtPr>
            <w:rPr>
              <w:sz w:val="32"/>
              <w:szCs w:val="32"/>
            </w:rPr>
            <w:id w:val="1297418373"/>
            <w14:checkbox>
              <w14:checked w14:val="0"/>
              <w14:checkedState w14:val="2612" w14:font="MS Gothic"/>
              <w14:uncheckedState w14:val="2610" w14:font="MS Gothic"/>
            </w14:checkbox>
          </w:sdtPr>
          <w:sdtEndPr/>
          <w:sdtContent>
            <w:tc>
              <w:tcPr>
                <w:tcW w:w="351" w:type="pct"/>
                <w:vAlign w:val="center"/>
              </w:tcPr>
              <w:p w14:paraId="3BACC219" w14:textId="77777777" w:rsidR="0021557B" w:rsidRPr="00A93CDA" w:rsidRDefault="0021557B" w:rsidP="005A2D76">
                <w:pPr>
                  <w:pStyle w:val="TableParagraph"/>
                  <w:ind w:left="64"/>
                  <w:jc w:val="center"/>
                  <w:rPr>
                    <w:sz w:val="20"/>
                  </w:rPr>
                </w:pPr>
                <w:r w:rsidRPr="00A93CDA">
                  <w:rPr>
                    <w:rFonts w:ascii="MS Gothic" w:eastAsia="MS Gothic" w:hAnsi="MS Gothic" w:hint="eastAsia"/>
                    <w:sz w:val="32"/>
                    <w:szCs w:val="32"/>
                  </w:rPr>
                  <w:t>☐</w:t>
                </w:r>
              </w:p>
            </w:tc>
          </w:sdtContent>
        </w:sdt>
        <w:sdt>
          <w:sdtPr>
            <w:rPr>
              <w:sz w:val="32"/>
              <w:szCs w:val="32"/>
            </w:rPr>
            <w:id w:val="291480740"/>
            <w14:checkbox>
              <w14:checked w14:val="0"/>
              <w14:checkedState w14:val="2612" w14:font="MS Gothic"/>
              <w14:uncheckedState w14:val="2610" w14:font="MS Gothic"/>
            </w14:checkbox>
          </w:sdtPr>
          <w:sdtEndPr/>
          <w:sdtContent>
            <w:tc>
              <w:tcPr>
                <w:tcW w:w="351" w:type="pct"/>
                <w:vAlign w:val="center"/>
              </w:tcPr>
              <w:p w14:paraId="6D9EF9F8" w14:textId="77777777" w:rsidR="0021557B" w:rsidRPr="00A93CDA" w:rsidRDefault="0021557B" w:rsidP="005A2D76">
                <w:pPr>
                  <w:pStyle w:val="TableParagraph"/>
                  <w:ind w:left="71"/>
                  <w:jc w:val="center"/>
                  <w:rPr>
                    <w:sz w:val="20"/>
                  </w:rPr>
                </w:pPr>
                <w:r w:rsidRPr="00A93CDA">
                  <w:rPr>
                    <w:rFonts w:ascii="Segoe UI Symbol" w:eastAsia="MS Gothic" w:hAnsi="Segoe UI Symbol" w:cs="Segoe UI Symbol"/>
                    <w:sz w:val="32"/>
                    <w:szCs w:val="32"/>
                  </w:rPr>
                  <w:t>☐</w:t>
                </w:r>
              </w:p>
            </w:tc>
          </w:sdtContent>
        </w:sdt>
        <w:sdt>
          <w:sdtPr>
            <w:rPr>
              <w:sz w:val="32"/>
              <w:szCs w:val="32"/>
            </w:rPr>
            <w:id w:val="-2119981376"/>
            <w14:checkbox>
              <w14:checked w14:val="0"/>
              <w14:checkedState w14:val="2612" w14:font="MS Gothic"/>
              <w14:uncheckedState w14:val="2610" w14:font="MS Gothic"/>
            </w14:checkbox>
          </w:sdtPr>
          <w:sdtEndPr/>
          <w:sdtContent>
            <w:tc>
              <w:tcPr>
                <w:tcW w:w="351" w:type="pct"/>
                <w:vAlign w:val="center"/>
              </w:tcPr>
              <w:p w14:paraId="06E8847A" w14:textId="77777777" w:rsidR="0021557B" w:rsidRPr="00A93CDA" w:rsidRDefault="0021557B" w:rsidP="005A2D76">
                <w:pPr>
                  <w:pStyle w:val="TableParagraph"/>
                  <w:ind w:left="68"/>
                  <w:jc w:val="center"/>
                  <w:rPr>
                    <w:sz w:val="20"/>
                  </w:rPr>
                </w:pPr>
                <w:r w:rsidRPr="00A93CDA">
                  <w:rPr>
                    <w:rFonts w:ascii="Segoe UI Symbol" w:eastAsia="MS Gothic" w:hAnsi="Segoe UI Symbol" w:cs="Segoe UI Symbol"/>
                    <w:sz w:val="32"/>
                    <w:szCs w:val="32"/>
                  </w:rPr>
                  <w:t>☐</w:t>
                </w:r>
              </w:p>
            </w:tc>
          </w:sdtContent>
        </w:sdt>
        <w:tc>
          <w:tcPr>
            <w:tcW w:w="1151" w:type="pct"/>
            <w:vAlign w:val="center"/>
          </w:tcPr>
          <w:p w14:paraId="212EE6A8" w14:textId="77777777" w:rsidR="0021557B" w:rsidRPr="00A93CDA" w:rsidRDefault="0021557B" w:rsidP="005A2D76">
            <w:pPr>
              <w:pStyle w:val="TableParagraph"/>
            </w:pPr>
          </w:p>
        </w:tc>
      </w:tr>
      <w:tr w:rsidR="0021557B" w14:paraId="5B516485" w14:textId="77777777" w:rsidTr="006E7FE6">
        <w:trPr>
          <w:trHeight w:val="760"/>
        </w:trPr>
        <w:tc>
          <w:tcPr>
            <w:tcW w:w="2796" w:type="pct"/>
            <w:tcBorders>
              <w:bottom w:val="single" w:sz="4" w:space="0" w:color="auto"/>
            </w:tcBorders>
          </w:tcPr>
          <w:p w14:paraId="625DF962" w14:textId="77777777" w:rsidR="0021557B" w:rsidRDefault="0021557B" w:rsidP="005A2D76">
            <w:pPr>
              <w:pStyle w:val="TableParagraph"/>
              <w:ind w:left="107" w:right="567"/>
            </w:pPr>
            <w:r>
              <w:t>Is the top of the monitor at the same height as your eyes?  If wearing multi-focal lenses, is it lower to avoid extending your neck / back?</w:t>
            </w:r>
          </w:p>
        </w:tc>
        <w:sdt>
          <w:sdtPr>
            <w:rPr>
              <w:sz w:val="32"/>
              <w:szCs w:val="32"/>
            </w:rPr>
            <w:id w:val="648786741"/>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4A3511D9" w14:textId="77777777" w:rsidR="0021557B" w:rsidRPr="004D60FE" w:rsidRDefault="0021557B" w:rsidP="005A2D76">
                <w:pPr>
                  <w:pStyle w:val="TableParagraph"/>
                  <w:ind w:left="65"/>
                  <w:jc w:val="center"/>
                  <w:rPr>
                    <w:sz w:val="20"/>
                  </w:rPr>
                </w:pPr>
                <w:r w:rsidRPr="004D60FE">
                  <w:rPr>
                    <w:rFonts w:ascii="Segoe UI Symbol" w:eastAsia="MS Gothic" w:hAnsi="Segoe UI Symbol" w:cs="Segoe UI Symbol"/>
                    <w:sz w:val="32"/>
                    <w:szCs w:val="32"/>
                  </w:rPr>
                  <w:t>☐</w:t>
                </w:r>
              </w:p>
            </w:tc>
          </w:sdtContent>
        </w:sdt>
        <w:sdt>
          <w:sdtPr>
            <w:rPr>
              <w:sz w:val="32"/>
              <w:szCs w:val="32"/>
            </w:rPr>
            <w:id w:val="1238204405"/>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70FA8539" w14:textId="77777777" w:rsidR="0021557B" w:rsidRPr="004D60FE" w:rsidRDefault="0021557B" w:rsidP="005A2D76">
                <w:pPr>
                  <w:pStyle w:val="TableParagraph"/>
                  <w:ind w:left="71"/>
                  <w:jc w:val="center"/>
                  <w:rPr>
                    <w:sz w:val="20"/>
                  </w:rPr>
                </w:pPr>
                <w:r w:rsidRPr="004D60FE">
                  <w:rPr>
                    <w:rFonts w:ascii="Segoe UI Symbol" w:eastAsia="MS Gothic" w:hAnsi="Segoe UI Symbol" w:cs="Segoe UI Symbol"/>
                    <w:sz w:val="32"/>
                    <w:szCs w:val="32"/>
                  </w:rPr>
                  <w:t>☐</w:t>
                </w:r>
              </w:p>
            </w:tc>
          </w:sdtContent>
        </w:sdt>
        <w:sdt>
          <w:sdtPr>
            <w:rPr>
              <w:sz w:val="32"/>
              <w:szCs w:val="32"/>
            </w:rPr>
            <w:id w:val="1123263804"/>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55D5E247" w14:textId="77777777" w:rsidR="0021557B" w:rsidRPr="004D60FE" w:rsidRDefault="0021557B" w:rsidP="005A2D76">
                <w:pPr>
                  <w:pStyle w:val="TableParagraph"/>
                  <w:ind w:left="68"/>
                  <w:jc w:val="center"/>
                  <w:rPr>
                    <w:sz w:val="20"/>
                  </w:rPr>
                </w:pPr>
                <w:r w:rsidRPr="004D60FE">
                  <w:rPr>
                    <w:rFonts w:ascii="Segoe UI Symbol" w:eastAsia="MS Gothic" w:hAnsi="Segoe UI Symbol" w:cs="Segoe UI Symbol"/>
                    <w:sz w:val="32"/>
                    <w:szCs w:val="32"/>
                  </w:rPr>
                  <w:t>☐</w:t>
                </w:r>
              </w:p>
            </w:tc>
          </w:sdtContent>
        </w:sdt>
        <w:tc>
          <w:tcPr>
            <w:tcW w:w="1151" w:type="pct"/>
            <w:tcBorders>
              <w:bottom w:val="single" w:sz="4" w:space="0" w:color="auto"/>
            </w:tcBorders>
            <w:vAlign w:val="center"/>
          </w:tcPr>
          <w:p w14:paraId="0956A054" w14:textId="77777777" w:rsidR="0021557B" w:rsidRPr="00A93CDA" w:rsidRDefault="0021557B" w:rsidP="005A2D76">
            <w:pPr>
              <w:pStyle w:val="TableParagraph"/>
            </w:pPr>
          </w:p>
        </w:tc>
      </w:tr>
      <w:tr w:rsidR="0021557B" w14:paraId="1CEFF6C7" w14:textId="77777777" w:rsidTr="006E7FE6">
        <w:trPr>
          <w:trHeight w:val="340"/>
        </w:trPr>
        <w:tc>
          <w:tcPr>
            <w:tcW w:w="2796" w:type="pct"/>
            <w:tcBorders>
              <w:bottom w:val="nil"/>
            </w:tcBorders>
          </w:tcPr>
          <w:p w14:paraId="5C8A3062" w14:textId="77777777" w:rsidR="0021557B" w:rsidRDefault="0021557B" w:rsidP="005A2D76">
            <w:pPr>
              <w:pStyle w:val="TableParagraph"/>
              <w:ind w:left="112"/>
            </w:pPr>
            <w:r>
              <w:rPr>
                <w:sz w:val="24"/>
              </w:rPr>
              <w:t xml:space="preserve">If </w:t>
            </w:r>
            <w:r>
              <w:t>using a laptop computer:</w:t>
            </w:r>
          </w:p>
        </w:tc>
        <w:tc>
          <w:tcPr>
            <w:tcW w:w="351" w:type="pct"/>
            <w:tcBorders>
              <w:bottom w:val="nil"/>
            </w:tcBorders>
            <w:vAlign w:val="center"/>
          </w:tcPr>
          <w:p w14:paraId="3C6F1949" w14:textId="77777777" w:rsidR="0021557B" w:rsidRPr="004D60FE" w:rsidRDefault="0021557B" w:rsidP="005A2D76">
            <w:pPr>
              <w:pStyle w:val="TableParagraph"/>
              <w:ind w:left="78"/>
              <w:jc w:val="center"/>
              <w:rPr>
                <w:sz w:val="32"/>
                <w:szCs w:val="32"/>
              </w:rPr>
            </w:pPr>
          </w:p>
        </w:tc>
        <w:tc>
          <w:tcPr>
            <w:tcW w:w="351" w:type="pct"/>
            <w:tcBorders>
              <w:bottom w:val="nil"/>
            </w:tcBorders>
            <w:vAlign w:val="center"/>
          </w:tcPr>
          <w:p w14:paraId="0D29DEC3" w14:textId="77777777" w:rsidR="0021557B" w:rsidRPr="004D60FE" w:rsidRDefault="0021557B" w:rsidP="005A2D76">
            <w:pPr>
              <w:pStyle w:val="TableParagraph"/>
              <w:ind w:left="78"/>
              <w:jc w:val="center"/>
              <w:rPr>
                <w:sz w:val="32"/>
                <w:szCs w:val="32"/>
              </w:rPr>
            </w:pPr>
          </w:p>
        </w:tc>
        <w:tc>
          <w:tcPr>
            <w:tcW w:w="351" w:type="pct"/>
            <w:tcBorders>
              <w:bottom w:val="nil"/>
            </w:tcBorders>
            <w:vAlign w:val="center"/>
          </w:tcPr>
          <w:p w14:paraId="1A539F22" w14:textId="77777777" w:rsidR="0021557B" w:rsidRPr="004D60FE" w:rsidRDefault="0021557B" w:rsidP="005A2D76">
            <w:pPr>
              <w:pStyle w:val="TableParagraph"/>
              <w:ind w:left="75"/>
              <w:jc w:val="center"/>
              <w:rPr>
                <w:sz w:val="32"/>
                <w:szCs w:val="32"/>
              </w:rPr>
            </w:pPr>
          </w:p>
        </w:tc>
        <w:tc>
          <w:tcPr>
            <w:tcW w:w="1151" w:type="pct"/>
            <w:tcBorders>
              <w:bottom w:val="nil"/>
            </w:tcBorders>
            <w:vAlign w:val="center"/>
          </w:tcPr>
          <w:p w14:paraId="150C88FC" w14:textId="77777777" w:rsidR="0021557B" w:rsidRPr="00A93CDA" w:rsidRDefault="0021557B" w:rsidP="005A2D76">
            <w:pPr>
              <w:pStyle w:val="TableParagraph"/>
            </w:pPr>
          </w:p>
        </w:tc>
      </w:tr>
      <w:tr w:rsidR="0021557B" w14:paraId="7344A0DE" w14:textId="77777777" w:rsidTr="006E7FE6">
        <w:tc>
          <w:tcPr>
            <w:tcW w:w="2796" w:type="pct"/>
            <w:tcBorders>
              <w:top w:val="nil"/>
              <w:bottom w:val="nil"/>
            </w:tcBorders>
          </w:tcPr>
          <w:p w14:paraId="3CDAF1DB" w14:textId="77777777" w:rsidR="0021557B" w:rsidRDefault="0021557B" w:rsidP="005A2D76">
            <w:pPr>
              <w:pStyle w:val="TableParagraph"/>
              <w:numPr>
                <w:ilvl w:val="0"/>
                <w:numId w:val="17"/>
              </w:numPr>
              <w:tabs>
                <w:tab w:val="left" w:pos="830"/>
                <w:tab w:val="left" w:pos="831"/>
              </w:tabs>
              <w:ind w:left="392" w:right="386" w:hanging="284"/>
              <w:rPr>
                <w:sz w:val="24"/>
              </w:rPr>
            </w:pPr>
            <w:r>
              <w:t>Is there a separate keyboard and</w:t>
            </w:r>
            <w:r>
              <w:rPr>
                <w:spacing w:val="-3"/>
              </w:rPr>
              <w:t xml:space="preserve"> </w:t>
            </w:r>
            <w:r>
              <w:t>mouse?</w:t>
            </w:r>
          </w:p>
        </w:tc>
        <w:tc>
          <w:tcPr>
            <w:tcW w:w="351" w:type="pct"/>
            <w:tcBorders>
              <w:top w:val="nil"/>
              <w:bottom w:val="nil"/>
            </w:tcBorders>
            <w:vAlign w:val="center"/>
          </w:tcPr>
          <w:sdt>
            <w:sdtPr>
              <w:rPr>
                <w:sz w:val="32"/>
                <w:szCs w:val="32"/>
              </w:rPr>
              <w:id w:val="250474258"/>
              <w14:checkbox>
                <w14:checked w14:val="0"/>
                <w14:checkedState w14:val="2612" w14:font="MS Gothic"/>
                <w14:uncheckedState w14:val="2610" w14:font="MS Gothic"/>
              </w14:checkbox>
            </w:sdtPr>
            <w:sdtEndPr/>
            <w:sdtContent>
              <w:p w14:paraId="367D35ED" w14:textId="77777777" w:rsidR="0021557B" w:rsidRDefault="0021557B" w:rsidP="005A2D76">
                <w:pPr>
                  <w:pStyle w:val="TableParagraph"/>
                  <w:ind w:left="78"/>
                  <w:jc w:val="center"/>
                  <w:rPr>
                    <w:sz w:val="32"/>
                    <w:szCs w:val="32"/>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144207792"/>
              <w14:checkbox>
                <w14:checked w14:val="0"/>
                <w14:checkedState w14:val="2612" w14:font="MS Gothic"/>
                <w14:uncheckedState w14:val="2610" w14:font="MS Gothic"/>
              </w14:checkbox>
            </w:sdtPr>
            <w:sdtEndPr/>
            <w:sdtContent>
              <w:p w14:paraId="7C8A96FE" w14:textId="77777777" w:rsidR="0021557B" w:rsidRDefault="0021557B" w:rsidP="005A2D76">
                <w:pPr>
                  <w:pStyle w:val="TableParagraph"/>
                  <w:ind w:left="78"/>
                  <w:jc w:val="center"/>
                  <w:rPr>
                    <w:sz w:val="32"/>
                    <w:szCs w:val="32"/>
                  </w:rPr>
                </w:pPr>
                <w:r w:rsidRPr="004D60FE">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1725208033"/>
              <w14:checkbox>
                <w14:checked w14:val="0"/>
                <w14:checkedState w14:val="2612" w14:font="MS Gothic"/>
                <w14:uncheckedState w14:val="2610" w14:font="MS Gothic"/>
              </w14:checkbox>
            </w:sdtPr>
            <w:sdtEndPr/>
            <w:sdtContent>
              <w:p w14:paraId="6BCF7C91" w14:textId="77777777" w:rsidR="0021557B" w:rsidRDefault="0021557B" w:rsidP="005A2D76">
                <w:pPr>
                  <w:pStyle w:val="TableParagraph"/>
                  <w:ind w:left="75"/>
                  <w:jc w:val="center"/>
                  <w:rPr>
                    <w:sz w:val="32"/>
                    <w:szCs w:val="32"/>
                  </w:rPr>
                </w:pPr>
                <w:r w:rsidRPr="004D60FE">
                  <w:rPr>
                    <w:rFonts w:ascii="MS Gothic" w:eastAsia="MS Gothic" w:hAnsi="MS Gothic" w:hint="eastAsia"/>
                    <w:sz w:val="32"/>
                    <w:szCs w:val="32"/>
                  </w:rPr>
                  <w:t>☐</w:t>
                </w:r>
              </w:p>
            </w:sdtContent>
          </w:sdt>
        </w:tc>
        <w:tc>
          <w:tcPr>
            <w:tcW w:w="1151" w:type="pct"/>
            <w:tcBorders>
              <w:top w:val="nil"/>
              <w:bottom w:val="nil"/>
            </w:tcBorders>
            <w:vAlign w:val="center"/>
          </w:tcPr>
          <w:p w14:paraId="11EAAEE7" w14:textId="77777777" w:rsidR="0021557B" w:rsidRPr="00A93CDA" w:rsidRDefault="0021557B" w:rsidP="005A2D76">
            <w:pPr>
              <w:pStyle w:val="TableParagraph"/>
            </w:pPr>
          </w:p>
        </w:tc>
      </w:tr>
      <w:tr w:rsidR="0021557B" w14:paraId="73D0345C" w14:textId="77777777" w:rsidTr="006E7FE6">
        <w:trPr>
          <w:trHeight w:val="340"/>
        </w:trPr>
        <w:tc>
          <w:tcPr>
            <w:tcW w:w="2796" w:type="pct"/>
            <w:tcBorders>
              <w:top w:val="nil"/>
              <w:bottom w:val="single" w:sz="4" w:space="0" w:color="auto"/>
            </w:tcBorders>
          </w:tcPr>
          <w:p w14:paraId="2ADC5365" w14:textId="6E5AD937" w:rsidR="0021557B" w:rsidRPr="000118AA" w:rsidRDefault="0021557B" w:rsidP="005A2D76">
            <w:pPr>
              <w:pStyle w:val="TableParagraph"/>
              <w:numPr>
                <w:ilvl w:val="0"/>
                <w:numId w:val="17"/>
              </w:numPr>
              <w:tabs>
                <w:tab w:val="left" w:pos="830"/>
                <w:tab w:val="left" w:pos="831"/>
              </w:tabs>
              <w:ind w:left="392" w:right="386" w:hanging="284"/>
            </w:pPr>
            <w:r w:rsidRPr="000118AA">
              <w:t>Is there a laptop stand that raises the laptop screen to the same height as your eyes</w:t>
            </w:r>
            <w:r w:rsidR="000E7AA4">
              <w:t>? Ideally also connect to an adjustable monitor.</w:t>
            </w:r>
          </w:p>
        </w:tc>
        <w:tc>
          <w:tcPr>
            <w:tcW w:w="351" w:type="pct"/>
            <w:tcBorders>
              <w:top w:val="nil"/>
              <w:bottom w:val="single" w:sz="4" w:space="0" w:color="auto"/>
            </w:tcBorders>
            <w:vAlign w:val="center"/>
          </w:tcPr>
          <w:sdt>
            <w:sdtPr>
              <w:rPr>
                <w:sz w:val="32"/>
                <w:szCs w:val="32"/>
              </w:rPr>
              <w:id w:val="-75523664"/>
              <w14:checkbox>
                <w14:checked w14:val="0"/>
                <w14:checkedState w14:val="2612" w14:font="MS Gothic"/>
                <w14:uncheckedState w14:val="2610" w14:font="MS Gothic"/>
              </w14:checkbox>
            </w:sdtPr>
            <w:sdtEndPr/>
            <w:sdtContent>
              <w:p w14:paraId="61780F26" w14:textId="77777777" w:rsidR="0021557B" w:rsidRDefault="0021557B" w:rsidP="005A2D76">
                <w:pPr>
                  <w:pStyle w:val="TableParagraph"/>
                  <w:ind w:left="78"/>
                  <w:jc w:val="center"/>
                  <w:rPr>
                    <w:sz w:val="32"/>
                    <w:szCs w:val="32"/>
                  </w:rPr>
                </w:pPr>
                <w:r>
                  <w:rPr>
                    <w:rFonts w:ascii="MS Gothic" w:eastAsia="MS Gothic" w:hAnsi="MS Gothic" w:hint="eastAsia"/>
                    <w:sz w:val="32"/>
                    <w:szCs w:val="32"/>
                  </w:rPr>
                  <w:t>☐</w:t>
                </w:r>
              </w:p>
            </w:sdtContent>
          </w:sdt>
        </w:tc>
        <w:tc>
          <w:tcPr>
            <w:tcW w:w="351" w:type="pct"/>
            <w:tcBorders>
              <w:top w:val="nil"/>
              <w:bottom w:val="single" w:sz="4" w:space="0" w:color="auto"/>
            </w:tcBorders>
            <w:vAlign w:val="center"/>
          </w:tcPr>
          <w:sdt>
            <w:sdtPr>
              <w:rPr>
                <w:sz w:val="32"/>
                <w:szCs w:val="32"/>
              </w:rPr>
              <w:id w:val="1265728964"/>
              <w14:checkbox>
                <w14:checked w14:val="0"/>
                <w14:checkedState w14:val="2612" w14:font="MS Gothic"/>
                <w14:uncheckedState w14:val="2610" w14:font="MS Gothic"/>
              </w14:checkbox>
            </w:sdtPr>
            <w:sdtEndPr/>
            <w:sdtContent>
              <w:p w14:paraId="55EA0D41" w14:textId="77777777" w:rsidR="0021557B" w:rsidRDefault="0021557B" w:rsidP="005A2D76">
                <w:pPr>
                  <w:pStyle w:val="TableParagraph"/>
                  <w:ind w:left="78"/>
                  <w:jc w:val="center"/>
                  <w:rPr>
                    <w:sz w:val="32"/>
                    <w:szCs w:val="32"/>
                  </w:rPr>
                </w:pPr>
                <w:r w:rsidRPr="004D60FE">
                  <w:rPr>
                    <w:rFonts w:ascii="MS Gothic" w:eastAsia="MS Gothic" w:hAnsi="MS Gothic" w:hint="eastAsia"/>
                    <w:sz w:val="32"/>
                    <w:szCs w:val="32"/>
                  </w:rPr>
                  <w:t>☐</w:t>
                </w:r>
              </w:p>
            </w:sdtContent>
          </w:sdt>
        </w:tc>
        <w:tc>
          <w:tcPr>
            <w:tcW w:w="351" w:type="pct"/>
            <w:tcBorders>
              <w:top w:val="nil"/>
              <w:bottom w:val="single" w:sz="4" w:space="0" w:color="auto"/>
            </w:tcBorders>
            <w:vAlign w:val="center"/>
          </w:tcPr>
          <w:sdt>
            <w:sdtPr>
              <w:rPr>
                <w:sz w:val="32"/>
                <w:szCs w:val="32"/>
              </w:rPr>
              <w:id w:val="577943714"/>
              <w14:checkbox>
                <w14:checked w14:val="0"/>
                <w14:checkedState w14:val="2612" w14:font="MS Gothic"/>
                <w14:uncheckedState w14:val="2610" w14:font="MS Gothic"/>
              </w14:checkbox>
            </w:sdtPr>
            <w:sdtEndPr/>
            <w:sdtContent>
              <w:p w14:paraId="0F0B5866" w14:textId="77777777" w:rsidR="0021557B" w:rsidRDefault="0021557B" w:rsidP="005A2D76">
                <w:pPr>
                  <w:pStyle w:val="TableParagraph"/>
                  <w:ind w:left="75"/>
                  <w:jc w:val="center"/>
                  <w:rPr>
                    <w:sz w:val="32"/>
                    <w:szCs w:val="32"/>
                  </w:rPr>
                </w:pPr>
                <w:r w:rsidRPr="004D60FE">
                  <w:rPr>
                    <w:rFonts w:ascii="MS Gothic" w:eastAsia="MS Gothic" w:hAnsi="MS Gothic" w:hint="eastAsia"/>
                    <w:sz w:val="32"/>
                    <w:szCs w:val="32"/>
                  </w:rPr>
                  <w:t>☐</w:t>
                </w:r>
              </w:p>
            </w:sdtContent>
          </w:sdt>
        </w:tc>
        <w:tc>
          <w:tcPr>
            <w:tcW w:w="1151" w:type="pct"/>
            <w:tcBorders>
              <w:top w:val="nil"/>
              <w:bottom w:val="single" w:sz="4" w:space="0" w:color="auto"/>
            </w:tcBorders>
            <w:vAlign w:val="center"/>
          </w:tcPr>
          <w:p w14:paraId="414AF61B" w14:textId="77777777" w:rsidR="0021557B" w:rsidRPr="00A93CDA" w:rsidRDefault="0021557B" w:rsidP="005A2D76">
            <w:pPr>
              <w:pStyle w:val="TableParagraph"/>
            </w:pPr>
          </w:p>
        </w:tc>
      </w:tr>
      <w:tr w:rsidR="0021557B" w:rsidRPr="00A454B2" w14:paraId="5D08D6AA" w14:textId="77777777" w:rsidTr="006E7FE6">
        <w:trPr>
          <w:trHeight w:val="283"/>
        </w:trPr>
        <w:tc>
          <w:tcPr>
            <w:tcW w:w="5000" w:type="pct"/>
            <w:gridSpan w:val="5"/>
            <w:tcBorders>
              <w:top w:val="single" w:sz="4" w:space="0" w:color="auto"/>
              <w:bottom w:val="single" w:sz="4" w:space="0" w:color="auto"/>
            </w:tcBorders>
            <w:shd w:val="clear" w:color="auto" w:fill="F2F2F2" w:themeFill="background1" w:themeFillShade="F2"/>
            <w:vAlign w:val="bottom"/>
          </w:tcPr>
          <w:p w14:paraId="1575A35D" w14:textId="77777777" w:rsidR="0021557B" w:rsidRPr="004D60FE" w:rsidRDefault="0021557B" w:rsidP="005A2D76">
            <w:pPr>
              <w:pStyle w:val="TableParagraph"/>
              <w:ind w:left="112"/>
              <w:rPr>
                <w:b/>
                <w:sz w:val="24"/>
              </w:rPr>
            </w:pPr>
            <w:bookmarkStart w:id="4" w:name="_Hlk35259201"/>
            <w:bookmarkStart w:id="5" w:name="_Hlk35259234"/>
            <w:r w:rsidRPr="004D60FE">
              <w:rPr>
                <w:b/>
                <w:sz w:val="24"/>
              </w:rPr>
              <w:t xml:space="preserve">Keyboard </w:t>
            </w:r>
            <w:r>
              <w:rPr>
                <w:b/>
                <w:sz w:val="24"/>
              </w:rPr>
              <w:t>and</w:t>
            </w:r>
            <w:r w:rsidRPr="004D60FE">
              <w:rPr>
                <w:b/>
                <w:sz w:val="24"/>
              </w:rPr>
              <w:t xml:space="preserve"> Mouse</w:t>
            </w:r>
          </w:p>
        </w:tc>
      </w:tr>
      <w:bookmarkEnd w:id="4"/>
      <w:tr w:rsidR="0021557B" w14:paraId="27F4A13F" w14:textId="77777777" w:rsidTr="006E7FE6">
        <w:trPr>
          <w:trHeight w:val="283"/>
        </w:trPr>
        <w:tc>
          <w:tcPr>
            <w:tcW w:w="2796" w:type="pct"/>
            <w:tcBorders>
              <w:bottom w:val="nil"/>
            </w:tcBorders>
            <w:vAlign w:val="center"/>
          </w:tcPr>
          <w:p w14:paraId="37201438" w14:textId="77777777" w:rsidR="0021557B" w:rsidRDefault="0021557B" w:rsidP="005A2D76">
            <w:pPr>
              <w:pStyle w:val="TableParagraph"/>
              <w:ind w:left="112"/>
            </w:pPr>
            <w:r>
              <w:rPr>
                <w:sz w:val="24"/>
              </w:rPr>
              <w:t xml:space="preserve">Is </w:t>
            </w:r>
            <w:r>
              <w:t>your keyboard positioned:</w:t>
            </w:r>
          </w:p>
        </w:tc>
        <w:tc>
          <w:tcPr>
            <w:tcW w:w="351" w:type="pct"/>
            <w:tcBorders>
              <w:bottom w:val="nil"/>
            </w:tcBorders>
            <w:vAlign w:val="center"/>
          </w:tcPr>
          <w:p w14:paraId="64B487BA" w14:textId="77777777" w:rsidR="0021557B" w:rsidRPr="004D60FE" w:rsidRDefault="0021557B" w:rsidP="005A2D76">
            <w:pPr>
              <w:pStyle w:val="TableParagraph"/>
              <w:ind w:left="70"/>
              <w:jc w:val="center"/>
              <w:rPr>
                <w:sz w:val="20"/>
              </w:rPr>
            </w:pPr>
          </w:p>
        </w:tc>
        <w:tc>
          <w:tcPr>
            <w:tcW w:w="351" w:type="pct"/>
            <w:tcBorders>
              <w:bottom w:val="nil"/>
            </w:tcBorders>
            <w:vAlign w:val="center"/>
          </w:tcPr>
          <w:p w14:paraId="7CC7CD2C" w14:textId="77777777" w:rsidR="0021557B" w:rsidRPr="004D60FE" w:rsidRDefault="0021557B" w:rsidP="005A2D76">
            <w:pPr>
              <w:pStyle w:val="TableParagraph"/>
              <w:ind w:left="78"/>
              <w:jc w:val="center"/>
              <w:rPr>
                <w:sz w:val="20"/>
              </w:rPr>
            </w:pPr>
          </w:p>
        </w:tc>
        <w:tc>
          <w:tcPr>
            <w:tcW w:w="351" w:type="pct"/>
            <w:tcBorders>
              <w:bottom w:val="nil"/>
            </w:tcBorders>
            <w:vAlign w:val="center"/>
          </w:tcPr>
          <w:p w14:paraId="181712B0" w14:textId="77777777" w:rsidR="0021557B" w:rsidRPr="004D60FE" w:rsidRDefault="0021557B" w:rsidP="005A2D76">
            <w:pPr>
              <w:pStyle w:val="TableParagraph"/>
              <w:ind w:left="74"/>
              <w:jc w:val="center"/>
              <w:rPr>
                <w:sz w:val="20"/>
              </w:rPr>
            </w:pPr>
          </w:p>
        </w:tc>
        <w:tc>
          <w:tcPr>
            <w:tcW w:w="1151" w:type="pct"/>
            <w:tcBorders>
              <w:bottom w:val="nil"/>
            </w:tcBorders>
            <w:vAlign w:val="center"/>
          </w:tcPr>
          <w:p w14:paraId="4834AD99" w14:textId="77777777" w:rsidR="0021557B" w:rsidRPr="00A93CDA" w:rsidRDefault="0021557B" w:rsidP="005A2D76">
            <w:pPr>
              <w:pStyle w:val="TableParagraph"/>
              <w:rPr>
                <w:rFonts w:ascii="Times New Roman"/>
              </w:rPr>
            </w:pPr>
          </w:p>
        </w:tc>
      </w:tr>
      <w:tr w:rsidR="0021557B" w14:paraId="070EB47F" w14:textId="77777777" w:rsidTr="006E7FE6">
        <w:trPr>
          <w:trHeight w:val="283"/>
        </w:trPr>
        <w:tc>
          <w:tcPr>
            <w:tcW w:w="2796" w:type="pct"/>
            <w:tcBorders>
              <w:top w:val="nil"/>
              <w:bottom w:val="nil"/>
            </w:tcBorders>
            <w:vAlign w:val="center"/>
          </w:tcPr>
          <w:p w14:paraId="6EDABF7B" w14:textId="77777777" w:rsidR="0021557B" w:rsidRPr="004D60FE" w:rsidRDefault="0021557B" w:rsidP="006E7FE6">
            <w:pPr>
              <w:pStyle w:val="TableParagraph"/>
              <w:numPr>
                <w:ilvl w:val="0"/>
                <w:numId w:val="17"/>
              </w:numPr>
              <w:tabs>
                <w:tab w:val="left" w:pos="832"/>
                <w:tab w:val="left" w:pos="834"/>
              </w:tabs>
              <w:ind w:left="392" w:right="386" w:hanging="284"/>
            </w:pPr>
            <w:r>
              <w:t>Directly in front of you when you</w:t>
            </w:r>
            <w:r w:rsidRPr="000118AA">
              <w:t xml:space="preserve"> </w:t>
            </w:r>
            <w:r>
              <w:t>type?</w:t>
            </w:r>
          </w:p>
        </w:tc>
        <w:tc>
          <w:tcPr>
            <w:tcW w:w="351" w:type="pct"/>
            <w:tcBorders>
              <w:top w:val="nil"/>
              <w:bottom w:val="nil"/>
            </w:tcBorders>
            <w:vAlign w:val="center"/>
          </w:tcPr>
          <w:sdt>
            <w:sdtPr>
              <w:rPr>
                <w:sz w:val="32"/>
                <w:szCs w:val="32"/>
              </w:rPr>
              <w:id w:val="1615169195"/>
              <w14:checkbox>
                <w14:checked w14:val="0"/>
                <w14:checkedState w14:val="2612" w14:font="MS Gothic"/>
                <w14:uncheckedState w14:val="2610" w14:font="MS Gothic"/>
              </w14:checkbox>
            </w:sdtPr>
            <w:sdtEndPr/>
            <w:sdtContent>
              <w:p w14:paraId="58F0CA78"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449084473"/>
              <w14:checkbox>
                <w14:checked w14:val="0"/>
                <w14:checkedState w14:val="2612" w14:font="MS Gothic"/>
                <w14:uncheckedState w14:val="2610" w14:font="MS Gothic"/>
              </w14:checkbox>
            </w:sdtPr>
            <w:sdtEndPr/>
            <w:sdtContent>
              <w:p w14:paraId="28942FF1"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667141003"/>
              <w14:checkbox>
                <w14:checked w14:val="0"/>
                <w14:checkedState w14:val="2612" w14:font="MS Gothic"/>
                <w14:uncheckedState w14:val="2610" w14:font="MS Gothic"/>
              </w14:checkbox>
            </w:sdtPr>
            <w:sdtEndPr/>
            <w:sdtContent>
              <w:p w14:paraId="57FFFBED"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1151" w:type="pct"/>
            <w:tcBorders>
              <w:top w:val="nil"/>
              <w:bottom w:val="nil"/>
            </w:tcBorders>
            <w:vAlign w:val="center"/>
          </w:tcPr>
          <w:p w14:paraId="1270A8F7" w14:textId="77777777" w:rsidR="0021557B" w:rsidRPr="00A93CDA" w:rsidRDefault="0021557B" w:rsidP="005A2D76">
            <w:pPr>
              <w:pStyle w:val="TableParagraph"/>
              <w:rPr>
                <w:rFonts w:ascii="Times New Roman"/>
              </w:rPr>
            </w:pPr>
          </w:p>
        </w:tc>
      </w:tr>
      <w:tr w:rsidR="0021557B" w14:paraId="29906E56" w14:textId="77777777" w:rsidTr="006E7FE6">
        <w:trPr>
          <w:trHeight w:val="283"/>
        </w:trPr>
        <w:tc>
          <w:tcPr>
            <w:tcW w:w="2796" w:type="pct"/>
            <w:tcBorders>
              <w:top w:val="nil"/>
              <w:bottom w:val="nil"/>
            </w:tcBorders>
            <w:vAlign w:val="center"/>
          </w:tcPr>
          <w:p w14:paraId="5A2F186B" w14:textId="77777777" w:rsidR="0021557B" w:rsidRPr="004D60FE" w:rsidRDefault="0021557B" w:rsidP="005A2D76">
            <w:pPr>
              <w:pStyle w:val="TableParagraph"/>
              <w:numPr>
                <w:ilvl w:val="0"/>
                <w:numId w:val="17"/>
              </w:numPr>
              <w:tabs>
                <w:tab w:val="left" w:pos="832"/>
                <w:tab w:val="left" w:pos="834"/>
              </w:tabs>
              <w:ind w:left="392" w:right="386" w:hanging="284"/>
            </w:pPr>
            <w:proofErr w:type="gramStart"/>
            <w:r>
              <w:t>So</w:t>
            </w:r>
            <w:proofErr w:type="gramEnd"/>
            <w:r>
              <w:t xml:space="preserve"> your upper arms are close to your</w:t>
            </w:r>
            <w:r w:rsidRPr="000118AA">
              <w:t xml:space="preserve"> </w:t>
            </w:r>
            <w:r>
              <w:t>body?</w:t>
            </w:r>
          </w:p>
        </w:tc>
        <w:tc>
          <w:tcPr>
            <w:tcW w:w="351" w:type="pct"/>
            <w:tcBorders>
              <w:top w:val="nil"/>
              <w:bottom w:val="nil"/>
            </w:tcBorders>
            <w:vAlign w:val="center"/>
          </w:tcPr>
          <w:sdt>
            <w:sdtPr>
              <w:rPr>
                <w:sz w:val="32"/>
                <w:szCs w:val="32"/>
              </w:rPr>
              <w:id w:val="361404646"/>
              <w14:checkbox>
                <w14:checked w14:val="0"/>
                <w14:checkedState w14:val="2612" w14:font="MS Gothic"/>
                <w14:uncheckedState w14:val="2610" w14:font="MS Gothic"/>
              </w14:checkbox>
            </w:sdtPr>
            <w:sdtEndPr/>
            <w:sdtContent>
              <w:p w14:paraId="5BC8A81F"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88735287"/>
              <w14:checkbox>
                <w14:checked w14:val="0"/>
                <w14:checkedState w14:val="2612" w14:font="MS Gothic"/>
                <w14:uncheckedState w14:val="2610" w14:font="MS Gothic"/>
              </w14:checkbox>
            </w:sdtPr>
            <w:sdtEndPr/>
            <w:sdtContent>
              <w:p w14:paraId="3BE692A4"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947277761"/>
              <w14:checkbox>
                <w14:checked w14:val="0"/>
                <w14:checkedState w14:val="2612" w14:font="MS Gothic"/>
                <w14:uncheckedState w14:val="2610" w14:font="MS Gothic"/>
              </w14:checkbox>
            </w:sdtPr>
            <w:sdtEndPr/>
            <w:sdtContent>
              <w:p w14:paraId="17946E34"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1151" w:type="pct"/>
            <w:tcBorders>
              <w:top w:val="nil"/>
              <w:bottom w:val="nil"/>
            </w:tcBorders>
            <w:vAlign w:val="center"/>
          </w:tcPr>
          <w:p w14:paraId="34548573" w14:textId="77777777" w:rsidR="0021557B" w:rsidRPr="00A93CDA" w:rsidRDefault="0021557B" w:rsidP="005A2D76">
            <w:pPr>
              <w:pStyle w:val="TableParagraph"/>
              <w:rPr>
                <w:rFonts w:ascii="Times New Roman"/>
              </w:rPr>
            </w:pPr>
          </w:p>
        </w:tc>
      </w:tr>
      <w:tr w:rsidR="0021557B" w14:paraId="4BBCBD95" w14:textId="77777777" w:rsidTr="006E7FE6">
        <w:trPr>
          <w:trHeight w:val="283"/>
        </w:trPr>
        <w:tc>
          <w:tcPr>
            <w:tcW w:w="2796" w:type="pct"/>
            <w:tcBorders>
              <w:top w:val="nil"/>
              <w:bottom w:val="nil"/>
            </w:tcBorders>
            <w:vAlign w:val="center"/>
          </w:tcPr>
          <w:p w14:paraId="24E59FC0" w14:textId="77777777" w:rsidR="0021557B" w:rsidRPr="004D60FE" w:rsidRDefault="0021557B" w:rsidP="005A2D76">
            <w:pPr>
              <w:pStyle w:val="TableParagraph"/>
              <w:numPr>
                <w:ilvl w:val="0"/>
                <w:numId w:val="17"/>
              </w:numPr>
              <w:tabs>
                <w:tab w:val="left" w:pos="832"/>
                <w:tab w:val="left" w:pos="834"/>
              </w:tabs>
              <w:ind w:left="392" w:right="386" w:hanging="284"/>
            </w:pPr>
            <w:proofErr w:type="gramStart"/>
            <w:r>
              <w:t>So</w:t>
            </w:r>
            <w:proofErr w:type="gramEnd"/>
            <w:r>
              <w:t xml:space="preserve"> your hands, wrist and arms are in a natural,</w:t>
            </w:r>
            <w:r w:rsidRPr="000118AA">
              <w:t xml:space="preserve"> </w:t>
            </w:r>
            <w:r>
              <w:t>straight position?</w:t>
            </w:r>
          </w:p>
        </w:tc>
        <w:tc>
          <w:tcPr>
            <w:tcW w:w="351" w:type="pct"/>
            <w:tcBorders>
              <w:top w:val="nil"/>
              <w:bottom w:val="nil"/>
            </w:tcBorders>
            <w:vAlign w:val="center"/>
          </w:tcPr>
          <w:sdt>
            <w:sdtPr>
              <w:rPr>
                <w:sz w:val="32"/>
                <w:szCs w:val="32"/>
              </w:rPr>
              <w:id w:val="-347028800"/>
              <w14:checkbox>
                <w14:checked w14:val="0"/>
                <w14:checkedState w14:val="2612" w14:font="MS Gothic"/>
                <w14:uncheckedState w14:val="2610" w14:font="MS Gothic"/>
              </w14:checkbox>
            </w:sdtPr>
            <w:sdtEndPr/>
            <w:sdtContent>
              <w:p w14:paraId="182E5FAB"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1506733815"/>
              <w14:checkbox>
                <w14:checked w14:val="0"/>
                <w14:checkedState w14:val="2612" w14:font="MS Gothic"/>
                <w14:uncheckedState w14:val="2610" w14:font="MS Gothic"/>
              </w14:checkbox>
            </w:sdtPr>
            <w:sdtEndPr/>
            <w:sdtContent>
              <w:p w14:paraId="4618F192"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bottom w:val="nil"/>
            </w:tcBorders>
            <w:vAlign w:val="center"/>
          </w:tcPr>
          <w:sdt>
            <w:sdtPr>
              <w:rPr>
                <w:sz w:val="32"/>
                <w:szCs w:val="32"/>
              </w:rPr>
              <w:id w:val="1821921235"/>
              <w14:checkbox>
                <w14:checked w14:val="0"/>
                <w14:checkedState w14:val="2612" w14:font="MS Gothic"/>
                <w14:uncheckedState w14:val="2610" w14:font="MS Gothic"/>
              </w14:checkbox>
            </w:sdtPr>
            <w:sdtEndPr/>
            <w:sdtContent>
              <w:p w14:paraId="45F84EB2"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1151" w:type="pct"/>
            <w:tcBorders>
              <w:top w:val="nil"/>
              <w:bottom w:val="nil"/>
            </w:tcBorders>
            <w:vAlign w:val="center"/>
          </w:tcPr>
          <w:p w14:paraId="61EFE8A4" w14:textId="77777777" w:rsidR="0021557B" w:rsidRPr="00A93CDA" w:rsidRDefault="0021557B" w:rsidP="005A2D76">
            <w:pPr>
              <w:pStyle w:val="TableParagraph"/>
              <w:rPr>
                <w:rFonts w:ascii="Times New Roman"/>
              </w:rPr>
            </w:pPr>
          </w:p>
        </w:tc>
      </w:tr>
      <w:tr w:rsidR="0021557B" w14:paraId="51148088" w14:textId="77777777" w:rsidTr="006E7FE6">
        <w:trPr>
          <w:trHeight w:val="794"/>
        </w:trPr>
        <w:tc>
          <w:tcPr>
            <w:tcW w:w="2796" w:type="pct"/>
            <w:tcBorders>
              <w:top w:val="nil"/>
            </w:tcBorders>
            <w:vAlign w:val="center"/>
          </w:tcPr>
          <w:p w14:paraId="22C1ED73" w14:textId="77777777" w:rsidR="0021557B" w:rsidRPr="000118AA" w:rsidRDefault="0021557B" w:rsidP="005A2D76">
            <w:pPr>
              <w:pStyle w:val="TableParagraph"/>
              <w:numPr>
                <w:ilvl w:val="0"/>
                <w:numId w:val="17"/>
              </w:numPr>
              <w:tabs>
                <w:tab w:val="left" w:pos="832"/>
                <w:tab w:val="left" w:pos="834"/>
              </w:tabs>
              <w:ind w:left="392" w:right="386" w:hanging="284"/>
            </w:pPr>
            <w:r>
              <w:lastRenderedPageBreak/>
              <w:t>So that your wrists are slightly extended (10-20 degrees) whilst typing, and not resting on the desk creating a sharp angle at the wrist joint?</w:t>
            </w:r>
          </w:p>
        </w:tc>
        <w:tc>
          <w:tcPr>
            <w:tcW w:w="351" w:type="pct"/>
            <w:tcBorders>
              <w:top w:val="nil"/>
            </w:tcBorders>
            <w:vAlign w:val="center"/>
          </w:tcPr>
          <w:sdt>
            <w:sdtPr>
              <w:rPr>
                <w:sz w:val="32"/>
                <w:szCs w:val="32"/>
              </w:rPr>
              <w:id w:val="-815713155"/>
              <w14:checkbox>
                <w14:checked w14:val="0"/>
                <w14:checkedState w14:val="2612" w14:font="MS Gothic"/>
                <w14:uncheckedState w14:val="2610" w14:font="MS Gothic"/>
              </w14:checkbox>
            </w:sdtPr>
            <w:sdtEndPr/>
            <w:sdtContent>
              <w:p w14:paraId="04BF12F9"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tcBorders>
            <w:vAlign w:val="center"/>
          </w:tcPr>
          <w:sdt>
            <w:sdtPr>
              <w:rPr>
                <w:sz w:val="32"/>
                <w:szCs w:val="32"/>
              </w:rPr>
              <w:id w:val="-1153604252"/>
              <w14:checkbox>
                <w14:checked w14:val="0"/>
                <w14:checkedState w14:val="2612" w14:font="MS Gothic"/>
                <w14:uncheckedState w14:val="2610" w14:font="MS Gothic"/>
              </w14:checkbox>
            </w:sdtPr>
            <w:sdtEndPr/>
            <w:sdtContent>
              <w:p w14:paraId="314784CB"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351" w:type="pct"/>
            <w:tcBorders>
              <w:top w:val="nil"/>
            </w:tcBorders>
            <w:vAlign w:val="center"/>
          </w:tcPr>
          <w:sdt>
            <w:sdtPr>
              <w:rPr>
                <w:sz w:val="32"/>
                <w:szCs w:val="32"/>
              </w:rPr>
              <w:id w:val="1664431780"/>
              <w14:checkbox>
                <w14:checked w14:val="0"/>
                <w14:checkedState w14:val="2612" w14:font="MS Gothic"/>
                <w14:uncheckedState w14:val="2610" w14:font="MS Gothic"/>
              </w14:checkbox>
            </w:sdtPr>
            <w:sdtEndPr/>
            <w:sdtContent>
              <w:p w14:paraId="1FBE2B47" w14:textId="77777777" w:rsidR="0021557B" w:rsidRPr="004D60FE" w:rsidRDefault="0021557B" w:rsidP="005A2D76">
                <w:pPr>
                  <w:pStyle w:val="TableParagraph"/>
                  <w:ind w:left="78"/>
                  <w:jc w:val="center"/>
                  <w:rPr>
                    <w:rFonts w:eastAsia="Calibri" w:cs="Times New Roman"/>
                    <w:sz w:val="32"/>
                    <w:szCs w:val="32"/>
                    <w:lang w:eastAsia="en-US" w:bidi="ar-SA"/>
                  </w:rPr>
                </w:pPr>
                <w:r>
                  <w:rPr>
                    <w:rFonts w:ascii="MS Gothic" w:eastAsia="MS Gothic" w:hAnsi="MS Gothic" w:hint="eastAsia"/>
                    <w:sz w:val="32"/>
                    <w:szCs w:val="32"/>
                  </w:rPr>
                  <w:t>☐</w:t>
                </w:r>
              </w:p>
            </w:sdtContent>
          </w:sdt>
        </w:tc>
        <w:tc>
          <w:tcPr>
            <w:tcW w:w="1151" w:type="pct"/>
            <w:tcBorders>
              <w:top w:val="nil"/>
            </w:tcBorders>
            <w:vAlign w:val="center"/>
          </w:tcPr>
          <w:p w14:paraId="5D8EF9DD" w14:textId="77777777" w:rsidR="0021557B" w:rsidRPr="00A93CDA" w:rsidRDefault="0021557B" w:rsidP="005A2D76">
            <w:pPr>
              <w:pStyle w:val="TableParagraph"/>
              <w:rPr>
                <w:rFonts w:ascii="Times New Roman"/>
              </w:rPr>
            </w:pPr>
          </w:p>
        </w:tc>
      </w:tr>
      <w:bookmarkEnd w:id="5"/>
      <w:tr w:rsidR="0021557B" w:rsidRPr="00A454B2" w14:paraId="2F8BFCAF" w14:textId="77777777" w:rsidTr="006E7FE6">
        <w:trPr>
          <w:trHeight w:val="283"/>
        </w:trPr>
        <w:tc>
          <w:tcPr>
            <w:tcW w:w="5000" w:type="pct"/>
            <w:gridSpan w:val="5"/>
            <w:shd w:val="clear" w:color="auto" w:fill="F2F2F2" w:themeFill="background1" w:themeFillShade="F2"/>
            <w:vAlign w:val="center"/>
          </w:tcPr>
          <w:p w14:paraId="1A93B4CE" w14:textId="77777777" w:rsidR="0021557B" w:rsidRPr="00A454B2" w:rsidRDefault="0021557B" w:rsidP="005A2D76">
            <w:pPr>
              <w:pStyle w:val="TableParagraph"/>
              <w:ind w:left="112"/>
              <w:rPr>
                <w:b/>
                <w:sz w:val="24"/>
              </w:rPr>
            </w:pPr>
            <w:r>
              <w:rPr>
                <w:b/>
                <w:sz w:val="24"/>
              </w:rPr>
              <w:t>Phone</w:t>
            </w:r>
          </w:p>
        </w:tc>
      </w:tr>
      <w:tr w:rsidR="0021557B" w14:paraId="0C5C2CF4" w14:textId="77777777" w:rsidTr="006E7FE6">
        <w:tc>
          <w:tcPr>
            <w:tcW w:w="2796" w:type="pct"/>
            <w:vAlign w:val="center"/>
          </w:tcPr>
          <w:p w14:paraId="286981BE" w14:textId="77777777" w:rsidR="0021557B" w:rsidRDefault="0021557B" w:rsidP="005A2D76">
            <w:pPr>
              <w:pStyle w:val="TableParagraph"/>
              <w:ind w:left="113" w:right="295"/>
            </w:pPr>
            <w:bookmarkStart w:id="6" w:name="_Hlk35259379"/>
            <w:r>
              <w:t>If using a phone on a regular basis is this within reach?</w:t>
            </w:r>
          </w:p>
        </w:tc>
        <w:sdt>
          <w:sdtPr>
            <w:rPr>
              <w:sz w:val="32"/>
              <w:szCs w:val="32"/>
            </w:rPr>
            <w:id w:val="110551436"/>
            <w14:checkbox>
              <w14:checked w14:val="0"/>
              <w14:checkedState w14:val="2612" w14:font="MS Gothic"/>
              <w14:uncheckedState w14:val="2610" w14:font="MS Gothic"/>
            </w14:checkbox>
          </w:sdtPr>
          <w:sdtEndPr/>
          <w:sdtContent>
            <w:tc>
              <w:tcPr>
                <w:tcW w:w="351" w:type="pct"/>
                <w:vAlign w:val="center"/>
              </w:tcPr>
              <w:p w14:paraId="72A32A64" w14:textId="77777777" w:rsidR="0021557B" w:rsidRPr="004C101C" w:rsidRDefault="0021557B" w:rsidP="005A2D76">
                <w:pPr>
                  <w:pStyle w:val="TableParagraph"/>
                  <w:ind w:left="70"/>
                  <w:jc w:val="center"/>
                  <w:rPr>
                    <w:sz w:val="20"/>
                  </w:rPr>
                </w:pPr>
                <w:r>
                  <w:rPr>
                    <w:rFonts w:ascii="MS Gothic" w:eastAsia="MS Gothic" w:hAnsi="MS Gothic" w:hint="eastAsia"/>
                    <w:sz w:val="32"/>
                    <w:szCs w:val="32"/>
                  </w:rPr>
                  <w:t>☐</w:t>
                </w:r>
              </w:p>
            </w:tc>
          </w:sdtContent>
        </w:sdt>
        <w:sdt>
          <w:sdtPr>
            <w:rPr>
              <w:sz w:val="32"/>
              <w:szCs w:val="32"/>
            </w:rPr>
            <w:id w:val="731819178"/>
            <w14:checkbox>
              <w14:checked w14:val="0"/>
              <w14:checkedState w14:val="2612" w14:font="MS Gothic"/>
              <w14:uncheckedState w14:val="2610" w14:font="MS Gothic"/>
            </w14:checkbox>
          </w:sdtPr>
          <w:sdtEndPr/>
          <w:sdtContent>
            <w:tc>
              <w:tcPr>
                <w:tcW w:w="351" w:type="pct"/>
                <w:vAlign w:val="center"/>
              </w:tcPr>
              <w:p w14:paraId="789E2C65" w14:textId="77777777" w:rsidR="0021557B" w:rsidRPr="004C101C" w:rsidRDefault="0021557B" w:rsidP="005A2D76">
                <w:pPr>
                  <w:pStyle w:val="TableParagraph"/>
                  <w:ind w:left="77"/>
                  <w:jc w:val="center"/>
                  <w:rPr>
                    <w:sz w:val="20"/>
                  </w:rPr>
                </w:pPr>
                <w:r w:rsidRPr="004C101C">
                  <w:rPr>
                    <w:rFonts w:ascii="Segoe UI Symbol" w:eastAsia="MS Gothic" w:hAnsi="Segoe UI Symbol" w:cs="Segoe UI Symbol"/>
                    <w:sz w:val="32"/>
                    <w:szCs w:val="32"/>
                  </w:rPr>
                  <w:t>☐</w:t>
                </w:r>
              </w:p>
            </w:tc>
          </w:sdtContent>
        </w:sdt>
        <w:sdt>
          <w:sdtPr>
            <w:rPr>
              <w:sz w:val="32"/>
              <w:szCs w:val="32"/>
            </w:rPr>
            <w:id w:val="1475255333"/>
            <w14:checkbox>
              <w14:checked w14:val="0"/>
              <w14:checkedState w14:val="2612" w14:font="MS Gothic"/>
              <w14:uncheckedState w14:val="2610" w14:font="MS Gothic"/>
            </w14:checkbox>
          </w:sdtPr>
          <w:sdtEndPr/>
          <w:sdtContent>
            <w:tc>
              <w:tcPr>
                <w:tcW w:w="351" w:type="pct"/>
                <w:vAlign w:val="center"/>
              </w:tcPr>
              <w:p w14:paraId="671A1873" w14:textId="77777777" w:rsidR="0021557B" w:rsidRPr="004C101C" w:rsidRDefault="0021557B" w:rsidP="005A2D76">
                <w:pPr>
                  <w:pStyle w:val="TableParagraph"/>
                  <w:ind w:left="74"/>
                  <w:jc w:val="center"/>
                  <w:rPr>
                    <w:sz w:val="20"/>
                  </w:rPr>
                </w:pPr>
                <w:r w:rsidRPr="004C101C">
                  <w:rPr>
                    <w:rFonts w:ascii="Segoe UI Symbol" w:eastAsia="MS Gothic" w:hAnsi="Segoe UI Symbol" w:cs="Segoe UI Symbol"/>
                    <w:sz w:val="32"/>
                    <w:szCs w:val="32"/>
                  </w:rPr>
                  <w:t>☐</w:t>
                </w:r>
              </w:p>
            </w:tc>
          </w:sdtContent>
        </w:sdt>
        <w:tc>
          <w:tcPr>
            <w:tcW w:w="1151" w:type="pct"/>
            <w:vAlign w:val="center"/>
          </w:tcPr>
          <w:p w14:paraId="6F28D40F" w14:textId="77777777" w:rsidR="0021557B" w:rsidRPr="00A93CDA" w:rsidRDefault="0021557B" w:rsidP="005A2D76">
            <w:pPr>
              <w:pStyle w:val="TableParagraph"/>
              <w:rPr>
                <w:rFonts w:ascii="Times New Roman"/>
              </w:rPr>
            </w:pPr>
          </w:p>
        </w:tc>
      </w:tr>
      <w:tr w:rsidR="0021557B" w14:paraId="6400E4D4" w14:textId="77777777" w:rsidTr="006E7FE6">
        <w:trPr>
          <w:trHeight w:val="567"/>
        </w:trPr>
        <w:tc>
          <w:tcPr>
            <w:tcW w:w="2796" w:type="pct"/>
            <w:vAlign w:val="center"/>
          </w:tcPr>
          <w:p w14:paraId="47353687" w14:textId="77777777" w:rsidR="0021557B" w:rsidRDefault="0021557B" w:rsidP="005A2D76">
            <w:pPr>
              <w:pStyle w:val="TableParagraph"/>
              <w:ind w:left="113" w:right="295"/>
            </w:pPr>
            <w:r>
              <w:t xml:space="preserve">If using the phone whilst typing or writing are </w:t>
            </w:r>
            <w:proofErr w:type="gramStart"/>
            <w:r>
              <w:t>head phones</w:t>
            </w:r>
            <w:proofErr w:type="gramEnd"/>
            <w:r>
              <w:t xml:space="preserve"> available? </w:t>
            </w:r>
          </w:p>
        </w:tc>
        <w:sdt>
          <w:sdtPr>
            <w:rPr>
              <w:sz w:val="32"/>
              <w:szCs w:val="32"/>
            </w:rPr>
            <w:id w:val="-1878843877"/>
            <w14:checkbox>
              <w14:checked w14:val="0"/>
              <w14:checkedState w14:val="2612" w14:font="MS Gothic"/>
              <w14:uncheckedState w14:val="2610" w14:font="MS Gothic"/>
            </w14:checkbox>
          </w:sdtPr>
          <w:sdtEndPr/>
          <w:sdtContent>
            <w:tc>
              <w:tcPr>
                <w:tcW w:w="351" w:type="pct"/>
                <w:vAlign w:val="center"/>
              </w:tcPr>
              <w:p w14:paraId="5F79A11F" w14:textId="77777777" w:rsidR="0021557B" w:rsidRPr="004C101C" w:rsidRDefault="0021557B" w:rsidP="005A2D76">
                <w:pPr>
                  <w:pStyle w:val="TableParagraph"/>
                  <w:ind w:left="70"/>
                  <w:jc w:val="center"/>
                  <w:rPr>
                    <w:sz w:val="20"/>
                  </w:rPr>
                </w:pPr>
                <w:r>
                  <w:rPr>
                    <w:rFonts w:ascii="MS Gothic" w:eastAsia="MS Gothic" w:hAnsi="MS Gothic" w:hint="eastAsia"/>
                    <w:sz w:val="32"/>
                    <w:szCs w:val="32"/>
                  </w:rPr>
                  <w:t>☐</w:t>
                </w:r>
              </w:p>
            </w:tc>
          </w:sdtContent>
        </w:sdt>
        <w:sdt>
          <w:sdtPr>
            <w:rPr>
              <w:sz w:val="32"/>
              <w:szCs w:val="32"/>
            </w:rPr>
            <w:id w:val="795029918"/>
            <w14:checkbox>
              <w14:checked w14:val="0"/>
              <w14:checkedState w14:val="2612" w14:font="MS Gothic"/>
              <w14:uncheckedState w14:val="2610" w14:font="MS Gothic"/>
            </w14:checkbox>
          </w:sdtPr>
          <w:sdtEndPr/>
          <w:sdtContent>
            <w:tc>
              <w:tcPr>
                <w:tcW w:w="351" w:type="pct"/>
                <w:vAlign w:val="center"/>
              </w:tcPr>
              <w:p w14:paraId="5827186C" w14:textId="77777777" w:rsidR="0021557B" w:rsidRPr="004C101C" w:rsidRDefault="0021557B" w:rsidP="005A2D76">
                <w:pPr>
                  <w:pStyle w:val="TableParagraph"/>
                  <w:ind w:left="77"/>
                  <w:jc w:val="center"/>
                  <w:rPr>
                    <w:sz w:val="20"/>
                  </w:rPr>
                </w:pPr>
                <w:r w:rsidRPr="004C101C">
                  <w:rPr>
                    <w:rFonts w:ascii="Segoe UI Symbol" w:eastAsia="MS Gothic" w:hAnsi="Segoe UI Symbol" w:cs="Segoe UI Symbol"/>
                    <w:sz w:val="32"/>
                    <w:szCs w:val="32"/>
                  </w:rPr>
                  <w:t>☐</w:t>
                </w:r>
              </w:p>
            </w:tc>
          </w:sdtContent>
        </w:sdt>
        <w:sdt>
          <w:sdtPr>
            <w:rPr>
              <w:sz w:val="32"/>
              <w:szCs w:val="32"/>
            </w:rPr>
            <w:id w:val="-1117522911"/>
            <w14:checkbox>
              <w14:checked w14:val="0"/>
              <w14:checkedState w14:val="2612" w14:font="MS Gothic"/>
              <w14:uncheckedState w14:val="2610" w14:font="MS Gothic"/>
            </w14:checkbox>
          </w:sdtPr>
          <w:sdtEndPr/>
          <w:sdtContent>
            <w:tc>
              <w:tcPr>
                <w:tcW w:w="351" w:type="pct"/>
                <w:vAlign w:val="center"/>
              </w:tcPr>
              <w:p w14:paraId="6EE0D23B" w14:textId="77777777" w:rsidR="0021557B" w:rsidRPr="004C101C" w:rsidRDefault="0021557B" w:rsidP="005A2D76">
                <w:pPr>
                  <w:pStyle w:val="TableParagraph"/>
                  <w:ind w:left="74"/>
                  <w:jc w:val="center"/>
                  <w:rPr>
                    <w:sz w:val="20"/>
                  </w:rPr>
                </w:pPr>
                <w:r w:rsidRPr="004C101C">
                  <w:rPr>
                    <w:rFonts w:ascii="Segoe UI Symbol" w:eastAsia="MS Gothic" w:hAnsi="Segoe UI Symbol" w:cs="Segoe UI Symbol"/>
                    <w:sz w:val="32"/>
                    <w:szCs w:val="32"/>
                  </w:rPr>
                  <w:t>☐</w:t>
                </w:r>
              </w:p>
            </w:tc>
          </w:sdtContent>
        </w:sdt>
        <w:tc>
          <w:tcPr>
            <w:tcW w:w="1151" w:type="pct"/>
            <w:vAlign w:val="center"/>
          </w:tcPr>
          <w:p w14:paraId="41EE09F5" w14:textId="77777777" w:rsidR="0021557B" w:rsidRPr="00A93CDA" w:rsidRDefault="0021557B" w:rsidP="005A2D76">
            <w:pPr>
              <w:pStyle w:val="TableParagraph"/>
              <w:rPr>
                <w:rFonts w:ascii="Times New Roman"/>
              </w:rPr>
            </w:pPr>
          </w:p>
        </w:tc>
      </w:tr>
      <w:bookmarkEnd w:id="6"/>
      <w:tr w:rsidR="0021557B" w:rsidRPr="00A454B2" w14:paraId="6387A599" w14:textId="77777777" w:rsidTr="006E7FE6">
        <w:trPr>
          <w:trHeight w:val="283"/>
        </w:trPr>
        <w:tc>
          <w:tcPr>
            <w:tcW w:w="5000" w:type="pct"/>
            <w:gridSpan w:val="5"/>
            <w:shd w:val="clear" w:color="auto" w:fill="F2F2F2" w:themeFill="background1" w:themeFillShade="F2"/>
            <w:vAlign w:val="bottom"/>
          </w:tcPr>
          <w:p w14:paraId="11577747" w14:textId="77777777" w:rsidR="0021557B" w:rsidRPr="00A454B2" w:rsidRDefault="0021557B" w:rsidP="005A2D76">
            <w:pPr>
              <w:pStyle w:val="TableParagraph"/>
              <w:ind w:left="107"/>
              <w:rPr>
                <w:b/>
                <w:sz w:val="24"/>
              </w:rPr>
            </w:pPr>
            <w:r w:rsidRPr="00A454B2">
              <w:rPr>
                <w:b/>
                <w:sz w:val="24"/>
              </w:rPr>
              <w:t>Documents</w:t>
            </w:r>
          </w:p>
        </w:tc>
      </w:tr>
      <w:tr w:rsidR="0021557B" w14:paraId="0FAB08D6" w14:textId="77777777" w:rsidTr="006E7FE6">
        <w:trPr>
          <w:trHeight w:val="567"/>
        </w:trPr>
        <w:tc>
          <w:tcPr>
            <w:tcW w:w="2796" w:type="pct"/>
            <w:tcBorders>
              <w:bottom w:val="single" w:sz="4" w:space="0" w:color="auto"/>
            </w:tcBorders>
            <w:vAlign w:val="center"/>
          </w:tcPr>
          <w:p w14:paraId="65E8D15F" w14:textId="77777777" w:rsidR="0021557B" w:rsidRDefault="0021557B" w:rsidP="005A2D76">
            <w:pPr>
              <w:pStyle w:val="TableParagraph"/>
              <w:ind w:left="108" w:right="934"/>
            </w:pPr>
            <w:r>
              <w:t>If you frequently refer to papers and books, do you have a document holder or angle board?</w:t>
            </w:r>
          </w:p>
        </w:tc>
        <w:sdt>
          <w:sdtPr>
            <w:rPr>
              <w:sz w:val="32"/>
              <w:szCs w:val="32"/>
            </w:rPr>
            <w:id w:val="560140355"/>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2FB50DD8" w14:textId="77777777" w:rsidR="0021557B" w:rsidRPr="00A454B2" w:rsidDel="006D4BD8" w:rsidRDefault="0021557B" w:rsidP="005A2D76">
                <w:pPr>
                  <w:pStyle w:val="TableParagraph"/>
                  <w:ind w:left="41"/>
                  <w:jc w:val="center"/>
                  <w:rPr>
                    <w:sz w:val="21"/>
                  </w:rPr>
                </w:pPr>
                <w:r>
                  <w:rPr>
                    <w:rFonts w:ascii="MS Gothic" w:eastAsia="MS Gothic" w:hAnsi="MS Gothic" w:hint="eastAsia"/>
                    <w:sz w:val="32"/>
                    <w:szCs w:val="32"/>
                  </w:rPr>
                  <w:t>☐</w:t>
                </w:r>
              </w:p>
            </w:tc>
          </w:sdtContent>
        </w:sdt>
        <w:sdt>
          <w:sdtPr>
            <w:rPr>
              <w:sz w:val="32"/>
              <w:szCs w:val="32"/>
            </w:rPr>
            <w:id w:val="931701540"/>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4FE0D343" w14:textId="77777777" w:rsidR="0021557B" w:rsidRPr="00A454B2" w:rsidDel="006D4BD8" w:rsidRDefault="0021557B" w:rsidP="005A2D76">
                <w:pPr>
                  <w:pStyle w:val="TableParagraph"/>
                  <w:ind w:left="53"/>
                  <w:jc w:val="center"/>
                  <w:rPr>
                    <w:sz w:val="21"/>
                  </w:rPr>
                </w:pPr>
                <w:r w:rsidRPr="00A454B2">
                  <w:rPr>
                    <w:rFonts w:ascii="Segoe UI Symbol" w:eastAsia="MS Gothic" w:hAnsi="Segoe UI Symbol" w:cs="Segoe UI Symbol"/>
                    <w:sz w:val="32"/>
                    <w:szCs w:val="32"/>
                  </w:rPr>
                  <w:t>☐</w:t>
                </w:r>
              </w:p>
            </w:tc>
          </w:sdtContent>
        </w:sdt>
        <w:sdt>
          <w:sdtPr>
            <w:rPr>
              <w:sz w:val="32"/>
              <w:szCs w:val="32"/>
            </w:rPr>
            <w:id w:val="-162396515"/>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7F15893A" w14:textId="77777777" w:rsidR="0021557B" w:rsidRPr="00A454B2" w:rsidRDefault="0021557B" w:rsidP="005A2D76">
                <w:pPr>
                  <w:pStyle w:val="TableParagraph"/>
                  <w:jc w:val="center"/>
                  <w:rPr>
                    <w:sz w:val="18"/>
                  </w:rPr>
                </w:pPr>
                <w:r w:rsidRPr="00A454B2">
                  <w:rPr>
                    <w:rFonts w:ascii="Segoe UI Symbol" w:eastAsia="MS Gothic" w:hAnsi="Segoe UI Symbol" w:cs="Segoe UI Symbol"/>
                    <w:sz w:val="32"/>
                    <w:szCs w:val="32"/>
                  </w:rPr>
                  <w:t>☐</w:t>
                </w:r>
              </w:p>
            </w:tc>
          </w:sdtContent>
        </w:sdt>
        <w:tc>
          <w:tcPr>
            <w:tcW w:w="1151" w:type="pct"/>
            <w:tcBorders>
              <w:bottom w:val="single" w:sz="4" w:space="0" w:color="auto"/>
            </w:tcBorders>
            <w:vAlign w:val="center"/>
          </w:tcPr>
          <w:p w14:paraId="783E78BE" w14:textId="77777777" w:rsidR="0021557B" w:rsidRPr="00A93CDA" w:rsidRDefault="0021557B" w:rsidP="005A2D76">
            <w:pPr>
              <w:pStyle w:val="TableParagraph"/>
              <w:rPr>
                <w:rFonts w:ascii="Times New Roman"/>
              </w:rPr>
            </w:pPr>
          </w:p>
        </w:tc>
      </w:tr>
      <w:tr w:rsidR="0021557B" w14:paraId="4BFB0884" w14:textId="77777777" w:rsidTr="006E7FE6">
        <w:trPr>
          <w:trHeight w:val="760"/>
        </w:trPr>
        <w:tc>
          <w:tcPr>
            <w:tcW w:w="2796" w:type="pct"/>
            <w:tcBorders>
              <w:bottom w:val="single" w:sz="4" w:space="0" w:color="auto"/>
            </w:tcBorders>
          </w:tcPr>
          <w:p w14:paraId="2F7EBE4E" w14:textId="5B464222" w:rsidR="006E7FE6" w:rsidRDefault="0021557B" w:rsidP="006E7FE6">
            <w:pPr>
              <w:pStyle w:val="TableParagraph"/>
              <w:ind w:left="108" w:right="347"/>
            </w:pPr>
            <w:r>
              <w:t>Is the document holder positioned between the monitor and the keyboard or adjacent to it and at the same height as the screen?</w:t>
            </w:r>
          </w:p>
        </w:tc>
        <w:sdt>
          <w:sdtPr>
            <w:rPr>
              <w:sz w:val="32"/>
              <w:szCs w:val="32"/>
            </w:rPr>
            <w:id w:val="-623775586"/>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2C577188" w14:textId="185EF17E" w:rsidR="0021557B" w:rsidRPr="00A454B2" w:rsidRDefault="00F14DE0" w:rsidP="005A2D76">
                <w:pPr>
                  <w:pStyle w:val="TableParagraph"/>
                  <w:ind w:left="70"/>
                  <w:jc w:val="center"/>
                  <w:rPr>
                    <w:sz w:val="20"/>
                  </w:rPr>
                </w:pPr>
                <w:r>
                  <w:rPr>
                    <w:rFonts w:ascii="MS Gothic" w:eastAsia="MS Gothic" w:hAnsi="MS Gothic" w:hint="eastAsia"/>
                    <w:sz w:val="32"/>
                    <w:szCs w:val="32"/>
                  </w:rPr>
                  <w:t>☐</w:t>
                </w:r>
              </w:p>
            </w:tc>
          </w:sdtContent>
        </w:sdt>
        <w:sdt>
          <w:sdtPr>
            <w:rPr>
              <w:sz w:val="32"/>
              <w:szCs w:val="32"/>
            </w:rPr>
            <w:id w:val="1195049799"/>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31AB34EA" w14:textId="77777777" w:rsidR="0021557B" w:rsidRPr="00A454B2" w:rsidRDefault="0021557B" w:rsidP="005A2D76">
                <w:pPr>
                  <w:pStyle w:val="TableParagraph"/>
                  <w:ind w:left="68"/>
                  <w:jc w:val="center"/>
                  <w:rPr>
                    <w:sz w:val="20"/>
                  </w:rPr>
                </w:pPr>
                <w:r w:rsidRPr="00A454B2">
                  <w:rPr>
                    <w:rFonts w:ascii="Segoe UI Symbol" w:eastAsia="MS Gothic" w:hAnsi="Segoe UI Symbol" w:cs="Segoe UI Symbol"/>
                    <w:sz w:val="32"/>
                    <w:szCs w:val="32"/>
                  </w:rPr>
                  <w:t>☐</w:t>
                </w:r>
              </w:p>
            </w:tc>
          </w:sdtContent>
        </w:sdt>
        <w:sdt>
          <w:sdtPr>
            <w:rPr>
              <w:sz w:val="32"/>
              <w:szCs w:val="32"/>
            </w:rPr>
            <w:id w:val="356240207"/>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1019CBEE" w14:textId="77777777" w:rsidR="0021557B" w:rsidRPr="00A454B2" w:rsidRDefault="0021557B" w:rsidP="005A2D76">
                <w:pPr>
                  <w:pStyle w:val="TableParagraph"/>
                  <w:ind w:left="64"/>
                  <w:jc w:val="center"/>
                  <w:rPr>
                    <w:sz w:val="20"/>
                  </w:rPr>
                </w:pPr>
                <w:r>
                  <w:rPr>
                    <w:rFonts w:ascii="MS Gothic" w:eastAsia="MS Gothic" w:hAnsi="MS Gothic" w:hint="eastAsia"/>
                    <w:sz w:val="32"/>
                    <w:szCs w:val="32"/>
                  </w:rPr>
                  <w:t>☐</w:t>
                </w:r>
              </w:p>
            </w:tc>
          </w:sdtContent>
        </w:sdt>
        <w:tc>
          <w:tcPr>
            <w:tcW w:w="1151" w:type="pct"/>
            <w:tcBorders>
              <w:bottom w:val="single" w:sz="4" w:space="0" w:color="auto"/>
            </w:tcBorders>
            <w:vAlign w:val="center"/>
          </w:tcPr>
          <w:p w14:paraId="48B1118C" w14:textId="77777777" w:rsidR="0021557B" w:rsidRPr="00A93CDA" w:rsidRDefault="0021557B" w:rsidP="005A2D76">
            <w:pPr>
              <w:pStyle w:val="TableParagraph"/>
              <w:rPr>
                <w:rFonts w:ascii="Times New Roman"/>
              </w:rPr>
            </w:pPr>
          </w:p>
        </w:tc>
      </w:tr>
      <w:tr w:rsidR="0021557B" w14:paraId="6C2DD636" w14:textId="77777777" w:rsidTr="006E7FE6">
        <w:tblPrEx>
          <w:tblLook w:val="01E0" w:firstRow="1" w:lastRow="1" w:firstColumn="1" w:lastColumn="1" w:noHBand="0" w:noVBand="0"/>
        </w:tblPrEx>
        <w:trPr>
          <w:trHeight w:val="283"/>
        </w:trPr>
        <w:tc>
          <w:tcPr>
            <w:tcW w:w="5000" w:type="pct"/>
            <w:gridSpan w:val="5"/>
            <w:tcBorders>
              <w:top w:val="nil"/>
            </w:tcBorders>
            <w:shd w:val="clear" w:color="auto" w:fill="F2F2F2" w:themeFill="background1" w:themeFillShade="F2"/>
            <w:vAlign w:val="bottom"/>
          </w:tcPr>
          <w:p w14:paraId="06685913" w14:textId="5276789B" w:rsidR="0021557B" w:rsidRPr="004F27C1" w:rsidRDefault="0021557B" w:rsidP="005A2D76">
            <w:pPr>
              <w:pStyle w:val="TableParagraph"/>
              <w:ind w:left="107"/>
              <w:rPr>
                <w:b/>
                <w:color w:val="00966C"/>
                <w:sz w:val="24"/>
              </w:rPr>
            </w:pPr>
            <w:r w:rsidRPr="003A6328">
              <w:rPr>
                <w:b/>
                <w:sz w:val="24"/>
              </w:rPr>
              <w:t>Physical Environment</w:t>
            </w:r>
          </w:p>
        </w:tc>
      </w:tr>
      <w:tr w:rsidR="0021557B" w14:paraId="4DD15372" w14:textId="77777777" w:rsidTr="006E7FE6">
        <w:tblPrEx>
          <w:tblLook w:val="01E0" w:firstRow="1" w:lastRow="1" w:firstColumn="1" w:lastColumn="1" w:noHBand="0" w:noVBand="0"/>
        </w:tblPrEx>
        <w:tc>
          <w:tcPr>
            <w:tcW w:w="2796" w:type="pct"/>
            <w:vAlign w:val="center"/>
          </w:tcPr>
          <w:p w14:paraId="357FCB2E" w14:textId="77777777" w:rsidR="0021557B" w:rsidRDefault="0021557B" w:rsidP="005A2D76">
            <w:pPr>
              <w:pStyle w:val="TableParagraph"/>
              <w:ind w:left="108"/>
            </w:pPr>
            <w:r>
              <w:t>Are noise levels conducive to concentration?</w:t>
            </w:r>
          </w:p>
        </w:tc>
        <w:sdt>
          <w:sdtPr>
            <w:rPr>
              <w:sz w:val="32"/>
              <w:szCs w:val="32"/>
            </w:rPr>
            <w:id w:val="658883278"/>
            <w14:checkbox>
              <w14:checked w14:val="0"/>
              <w14:checkedState w14:val="2612" w14:font="MS Gothic"/>
              <w14:uncheckedState w14:val="2610" w14:font="MS Gothic"/>
            </w14:checkbox>
          </w:sdtPr>
          <w:sdtEndPr/>
          <w:sdtContent>
            <w:tc>
              <w:tcPr>
                <w:tcW w:w="351" w:type="pct"/>
                <w:vAlign w:val="center"/>
              </w:tcPr>
              <w:p w14:paraId="02A27D67" w14:textId="05DADE82" w:rsidR="0021557B" w:rsidRDefault="006E7FE6" w:rsidP="005A2D76">
                <w:pPr>
                  <w:pStyle w:val="TableParagraph"/>
                  <w:ind w:left="70"/>
                  <w:jc w:val="center"/>
                  <w:rPr>
                    <w:sz w:val="20"/>
                  </w:rPr>
                </w:pPr>
                <w:r>
                  <w:rPr>
                    <w:rFonts w:ascii="MS Gothic" w:eastAsia="MS Gothic" w:hAnsi="MS Gothic" w:hint="eastAsia"/>
                    <w:sz w:val="32"/>
                    <w:szCs w:val="32"/>
                  </w:rPr>
                  <w:t>☐</w:t>
                </w:r>
              </w:p>
            </w:tc>
          </w:sdtContent>
        </w:sdt>
        <w:sdt>
          <w:sdtPr>
            <w:rPr>
              <w:sz w:val="32"/>
              <w:szCs w:val="32"/>
            </w:rPr>
            <w:id w:val="-1260511891"/>
            <w14:checkbox>
              <w14:checked w14:val="0"/>
              <w14:checkedState w14:val="2612" w14:font="MS Gothic"/>
              <w14:uncheckedState w14:val="2610" w14:font="MS Gothic"/>
            </w14:checkbox>
          </w:sdtPr>
          <w:sdtEndPr/>
          <w:sdtContent>
            <w:tc>
              <w:tcPr>
                <w:tcW w:w="351" w:type="pct"/>
                <w:vAlign w:val="center"/>
              </w:tcPr>
              <w:p w14:paraId="2EB19C28" w14:textId="77777777" w:rsidR="0021557B" w:rsidRDefault="0021557B" w:rsidP="005A2D76">
                <w:pPr>
                  <w:pStyle w:val="TableParagraph"/>
                  <w:ind w:left="68"/>
                  <w:jc w:val="center"/>
                  <w:rPr>
                    <w:sz w:val="20"/>
                  </w:rPr>
                </w:pPr>
                <w:r w:rsidRPr="00A454B2">
                  <w:rPr>
                    <w:rFonts w:ascii="Segoe UI Symbol" w:eastAsia="MS Gothic" w:hAnsi="Segoe UI Symbol" w:cs="Segoe UI Symbol"/>
                    <w:sz w:val="32"/>
                    <w:szCs w:val="32"/>
                  </w:rPr>
                  <w:t>☐</w:t>
                </w:r>
              </w:p>
            </w:tc>
          </w:sdtContent>
        </w:sdt>
        <w:sdt>
          <w:sdtPr>
            <w:rPr>
              <w:sz w:val="32"/>
              <w:szCs w:val="32"/>
            </w:rPr>
            <w:id w:val="502632833"/>
            <w14:checkbox>
              <w14:checked w14:val="0"/>
              <w14:checkedState w14:val="2612" w14:font="MS Gothic"/>
              <w14:uncheckedState w14:val="2610" w14:font="MS Gothic"/>
            </w14:checkbox>
          </w:sdtPr>
          <w:sdtEndPr/>
          <w:sdtContent>
            <w:tc>
              <w:tcPr>
                <w:tcW w:w="351" w:type="pct"/>
                <w:vAlign w:val="center"/>
              </w:tcPr>
              <w:p w14:paraId="6EC065CD" w14:textId="77777777" w:rsidR="0021557B" w:rsidRDefault="0021557B" w:rsidP="005A2D76">
                <w:pPr>
                  <w:pStyle w:val="TableParagraph"/>
                  <w:ind w:left="64"/>
                  <w:jc w:val="center"/>
                  <w:rPr>
                    <w:sz w:val="20"/>
                  </w:rPr>
                </w:pPr>
                <w:r w:rsidRPr="00A454B2">
                  <w:rPr>
                    <w:rFonts w:ascii="Segoe UI Symbol" w:eastAsia="MS Gothic" w:hAnsi="Segoe UI Symbol" w:cs="Segoe UI Symbol"/>
                    <w:sz w:val="32"/>
                    <w:szCs w:val="32"/>
                  </w:rPr>
                  <w:t>☐</w:t>
                </w:r>
              </w:p>
            </w:tc>
          </w:sdtContent>
        </w:sdt>
        <w:tc>
          <w:tcPr>
            <w:tcW w:w="1151" w:type="pct"/>
            <w:vAlign w:val="center"/>
          </w:tcPr>
          <w:p w14:paraId="660E4DF3" w14:textId="77777777" w:rsidR="0021557B" w:rsidRPr="00A93CDA" w:rsidRDefault="0021557B" w:rsidP="005A2D76">
            <w:pPr>
              <w:pStyle w:val="TableParagraph"/>
              <w:rPr>
                <w:rFonts w:ascii="Times New Roman"/>
              </w:rPr>
            </w:pPr>
          </w:p>
        </w:tc>
      </w:tr>
      <w:tr w:rsidR="0021557B" w14:paraId="273DA82B" w14:textId="77777777" w:rsidTr="006E7FE6">
        <w:tblPrEx>
          <w:tblLook w:val="01E0" w:firstRow="1" w:lastRow="1" w:firstColumn="1" w:lastColumn="1" w:noHBand="0" w:noVBand="0"/>
        </w:tblPrEx>
        <w:tc>
          <w:tcPr>
            <w:tcW w:w="2796" w:type="pct"/>
            <w:vAlign w:val="center"/>
          </w:tcPr>
          <w:p w14:paraId="727B1307" w14:textId="77777777" w:rsidR="0021557B" w:rsidRDefault="0021557B" w:rsidP="005A2D76">
            <w:pPr>
              <w:pStyle w:val="TableParagraph"/>
              <w:ind w:left="108"/>
            </w:pPr>
            <w:r>
              <w:t>Is the lighting adequate for the tasks that you perform?</w:t>
            </w:r>
          </w:p>
        </w:tc>
        <w:sdt>
          <w:sdtPr>
            <w:rPr>
              <w:sz w:val="32"/>
              <w:szCs w:val="32"/>
            </w:rPr>
            <w:id w:val="1258256382"/>
            <w14:checkbox>
              <w14:checked w14:val="0"/>
              <w14:checkedState w14:val="2612" w14:font="MS Gothic"/>
              <w14:uncheckedState w14:val="2610" w14:font="MS Gothic"/>
            </w14:checkbox>
          </w:sdtPr>
          <w:sdtEndPr/>
          <w:sdtContent>
            <w:tc>
              <w:tcPr>
                <w:tcW w:w="351" w:type="pct"/>
                <w:vAlign w:val="center"/>
              </w:tcPr>
              <w:p w14:paraId="7695F2D8" w14:textId="77777777" w:rsidR="0021557B" w:rsidRDefault="0021557B" w:rsidP="005A2D76">
                <w:pPr>
                  <w:pStyle w:val="TableParagraph"/>
                  <w:ind w:left="70"/>
                  <w:jc w:val="center"/>
                  <w:rPr>
                    <w:sz w:val="20"/>
                  </w:rPr>
                </w:pPr>
                <w:r>
                  <w:rPr>
                    <w:rFonts w:ascii="MS Gothic" w:eastAsia="MS Gothic" w:hAnsi="MS Gothic" w:hint="eastAsia"/>
                    <w:sz w:val="32"/>
                    <w:szCs w:val="32"/>
                  </w:rPr>
                  <w:t>☐</w:t>
                </w:r>
              </w:p>
            </w:tc>
          </w:sdtContent>
        </w:sdt>
        <w:sdt>
          <w:sdtPr>
            <w:rPr>
              <w:sz w:val="32"/>
              <w:szCs w:val="32"/>
            </w:rPr>
            <w:id w:val="-1328900632"/>
            <w14:checkbox>
              <w14:checked w14:val="0"/>
              <w14:checkedState w14:val="2612" w14:font="MS Gothic"/>
              <w14:uncheckedState w14:val="2610" w14:font="MS Gothic"/>
            </w14:checkbox>
          </w:sdtPr>
          <w:sdtEndPr/>
          <w:sdtContent>
            <w:tc>
              <w:tcPr>
                <w:tcW w:w="351" w:type="pct"/>
                <w:vAlign w:val="center"/>
              </w:tcPr>
              <w:p w14:paraId="719239AF" w14:textId="77777777" w:rsidR="0021557B" w:rsidRDefault="0021557B" w:rsidP="005A2D76">
                <w:pPr>
                  <w:pStyle w:val="TableParagraph"/>
                  <w:ind w:left="67"/>
                  <w:jc w:val="center"/>
                  <w:rPr>
                    <w:sz w:val="20"/>
                  </w:rPr>
                </w:pPr>
                <w:r w:rsidRPr="00A454B2">
                  <w:rPr>
                    <w:rFonts w:ascii="Segoe UI Symbol" w:eastAsia="MS Gothic" w:hAnsi="Segoe UI Symbol" w:cs="Segoe UI Symbol"/>
                    <w:sz w:val="32"/>
                    <w:szCs w:val="32"/>
                  </w:rPr>
                  <w:t>☐</w:t>
                </w:r>
              </w:p>
            </w:tc>
          </w:sdtContent>
        </w:sdt>
        <w:sdt>
          <w:sdtPr>
            <w:rPr>
              <w:sz w:val="32"/>
              <w:szCs w:val="32"/>
            </w:rPr>
            <w:id w:val="900871752"/>
            <w14:checkbox>
              <w14:checked w14:val="0"/>
              <w14:checkedState w14:val="2612" w14:font="MS Gothic"/>
              <w14:uncheckedState w14:val="2610" w14:font="MS Gothic"/>
            </w14:checkbox>
          </w:sdtPr>
          <w:sdtEndPr/>
          <w:sdtContent>
            <w:tc>
              <w:tcPr>
                <w:tcW w:w="351" w:type="pct"/>
                <w:vAlign w:val="center"/>
              </w:tcPr>
              <w:p w14:paraId="11BBDA19" w14:textId="77777777" w:rsidR="0021557B" w:rsidRDefault="0021557B" w:rsidP="005A2D76">
                <w:pPr>
                  <w:pStyle w:val="TableParagraph"/>
                  <w:ind w:left="64"/>
                  <w:jc w:val="center"/>
                  <w:rPr>
                    <w:sz w:val="20"/>
                  </w:rPr>
                </w:pPr>
                <w:r w:rsidRPr="00A454B2">
                  <w:rPr>
                    <w:rFonts w:ascii="Segoe UI Symbol" w:eastAsia="MS Gothic" w:hAnsi="Segoe UI Symbol" w:cs="Segoe UI Symbol"/>
                    <w:sz w:val="32"/>
                    <w:szCs w:val="32"/>
                  </w:rPr>
                  <w:t>☐</w:t>
                </w:r>
              </w:p>
            </w:tc>
          </w:sdtContent>
        </w:sdt>
        <w:tc>
          <w:tcPr>
            <w:tcW w:w="1151" w:type="pct"/>
            <w:vAlign w:val="center"/>
          </w:tcPr>
          <w:p w14:paraId="6EAABDBB" w14:textId="77777777" w:rsidR="0021557B" w:rsidRPr="00A93CDA" w:rsidRDefault="0021557B" w:rsidP="005A2D76">
            <w:pPr>
              <w:pStyle w:val="TableParagraph"/>
              <w:rPr>
                <w:rFonts w:ascii="Times New Roman"/>
              </w:rPr>
            </w:pPr>
          </w:p>
        </w:tc>
      </w:tr>
      <w:tr w:rsidR="0021557B" w14:paraId="48E093DF" w14:textId="77777777" w:rsidTr="006E7FE6">
        <w:tblPrEx>
          <w:tblLook w:val="01E0" w:firstRow="1" w:lastRow="1" w:firstColumn="1" w:lastColumn="1" w:noHBand="0" w:noVBand="0"/>
        </w:tblPrEx>
        <w:tc>
          <w:tcPr>
            <w:tcW w:w="2796" w:type="pct"/>
            <w:vAlign w:val="center"/>
          </w:tcPr>
          <w:p w14:paraId="03694F91" w14:textId="77777777" w:rsidR="0021557B" w:rsidRDefault="0021557B" w:rsidP="006E7FE6">
            <w:pPr>
              <w:pStyle w:val="TableParagraph"/>
              <w:ind w:left="108"/>
            </w:pPr>
            <w:r>
              <w:t xml:space="preserve">Does your </w:t>
            </w:r>
            <w:r w:rsidRPr="00964F78">
              <w:t xml:space="preserve">proposed </w:t>
            </w:r>
            <w:r w:rsidRPr="00AF0A4B">
              <w:t>working offsite</w:t>
            </w:r>
            <w:r w:rsidRPr="00964F78">
              <w:t xml:space="preserve"> location</w:t>
            </w:r>
            <w:r>
              <w:t xml:space="preserve"> have residual current devices (RCDs) installed on the main switchboard?</w:t>
            </w:r>
          </w:p>
        </w:tc>
        <w:sdt>
          <w:sdtPr>
            <w:rPr>
              <w:sz w:val="32"/>
              <w:szCs w:val="32"/>
            </w:rPr>
            <w:id w:val="-1398654776"/>
            <w14:checkbox>
              <w14:checked w14:val="0"/>
              <w14:checkedState w14:val="2612" w14:font="MS Gothic"/>
              <w14:uncheckedState w14:val="2610" w14:font="MS Gothic"/>
            </w14:checkbox>
          </w:sdtPr>
          <w:sdtEndPr/>
          <w:sdtContent>
            <w:tc>
              <w:tcPr>
                <w:tcW w:w="351" w:type="pct"/>
                <w:vAlign w:val="center"/>
              </w:tcPr>
              <w:p w14:paraId="7A1E2E43" w14:textId="77777777" w:rsidR="0021557B" w:rsidRDefault="0021557B" w:rsidP="005A2D76">
                <w:pPr>
                  <w:pStyle w:val="TableParagraph"/>
                  <w:ind w:left="70"/>
                  <w:jc w:val="center"/>
                  <w:rPr>
                    <w:sz w:val="20"/>
                  </w:rPr>
                </w:pPr>
                <w:r>
                  <w:rPr>
                    <w:rFonts w:ascii="MS Gothic" w:eastAsia="MS Gothic" w:hAnsi="MS Gothic" w:hint="eastAsia"/>
                    <w:sz w:val="32"/>
                    <w:szCs w:val="32"/>
                  </w:rPr>
                  <w:t>☐</w:t>
                </w:r>
              </w:p>
            </w:tc>
          </w:sdtContent>
        </w:sdt>
        <w:sdt>
          <w:sdtPr>
            <w:rPr>
              <w:sz w:val="32"/>
              <w:szCs w:val="32"/>
            </w:rPr>
            <w:id w:val="-1671400314"/>
            <w14:checkbox>
              <w14:checked w14:val="0"/>
              <w14:checkedState w14:val="2612" w14:font="MS Gothic"/>
              <w14:uncheckedState w14:val="2610" w14:font="MS Gothic"/>
            </w14:checkbox>
          </w:sdtPr>
          <w:sdtEndPr/>
          <w:sdtContent>
            <w:tc>
              <w:tcPr>
                <w:tcW w:w="351" w:type="pct"/>
                <w:vAlign w:val="center"/>
              </w:tcPr>
              <w:p w14:paraId="72E1B034" w14:textId="77777777" w:rsidR="0021557B" w:rsidRDefault="0021557B" w:rsidP="005A2D76">
                <w:pPr>
                  <w:pStyle w:val="TableParagraph"/>
                  <w:ind w:left="67"/>
                  <w:jc w:val="center"/>
                  <w:rPr>
                    <w:sz w:val="20"/>
                  </w:rPr>
                </w:pPr>
                <w:r w:rsidRPr="00A454B2">
                  <w:rPr>
                    <w:rFonts w:ascii="Segoe UI Symbol" w:eastAsia="MS Gothic" w:hAnsi="Segoe UI Symbol" w:cs="Segoe UI Symbol"/>
                    <w:sz w:val="32"/>
                    <w:szCs w:val="32"/>
                  </w:rPr>
                  <w:t>☐</w:t>
                </w:r>
              </w:p>
            </w:tc>
          </w:sdtContent>
        </w:sdt>
        <w:sdt>
          <w:sdtPr>
            <w:rPr>
              <w:sz w:val="32"/>
              <w:szCs w:val="32"/>
            </w:rPr>
            <w:id w:val="-1517144575"/>
            <w14:checkbox>
              <w14:checked w14:val="0"/>
              <w14:checkedState w14:val="2612" w14:font="MS Gothic"/>
              <w14:uncheckedState w14:val="2610" w14:font="MS Gothic"/>
            </w14:checkbox>
          </w:sdtPr>
          <w:sdtEndPr/>
          <w:sdtContent>
            <w:tc>
              <w:tcPr>
                <w:tcW w:w="351" w:type="pct"/>
                <w:vAlign w:val="center"/>
              </w:tcPr>
              <w:p w14:paraId="5731C26F" w14:textId="77777777" w:rsidR="0021557B" w:rsidRDefault="0021557B" w:rsidP="005A2D76">
                <w:pPr>
                  <w:pStyle w:val="TableParagraph"/>
                  <w:ind w:left="64"/>
                  <w:jc w:val="center"/>
                  <w:rPr>
                    <w:sz w:val="20"/>
                  </w:rPr>
                </w:pPr>
                <w:r w:rsidRPr="00A454B2">
                  <w:rPr>
                    <w:rFonts w:ascii="Segoe UI Symbol" w:eastAsia="MS Gothic" w:hAnsi="Segoe UI Symbol" w:cs="Segoe UI Symbol"/>
                    <w:sz w:val="32"/>
                    <w:szCs w:val="32"/>
                  </w:rPr>
                  <w:t>☐</w:t>
                </w:r>
              </w:p>
            </w:tc>
          </w:sdtContent>
        </w:sdt>
        <w:tc>
          <w:tcPr>
            <w:tcW w:w="1151" w:type="pct"/>
            <w:vAlign w:val="center"/>
          </w:tcPr>
          <w:p w14:paraId="2AFD0CCB" w14:textId="77777777" w:rsidR="0021557B" w:rsidRPr="00A93CDA" w:rsidRDefault="0021557B" w:rsidP="005A2D76">
            <w:pPr>
              <w:pStyle w:val="TableParagraph"/>
              <w:rPr>
                <w:rFonts w:ascii="Times New Roman"/>
              </w:rPr>
            </w:pPr>
          </w:p>
        </w:tc>
      </w:tr>
      <w:tr w:rsidR="0021557B" w14:paraId="4C2553A1" w14:textId="77777777" w:rsidTr="006E7FE6">
        <w:tblPrEx>
          <w:tblLook w:val="01E0" w:firstRow="1" w:lastRow="1" w:firstColumn="1" w:lastColumn="1" w:noHBand="0" w:noVBand="0"/>
        </w:tblPrEx>
        <w:tc>
          <w:tcPr>
            <w:tcW w:w="2796" w:type="pct"/>
            <w:vAlign w:val="center"/>
          </w:tcPr>
          <w:p w14:paraId="6A95C0D4" w14:textId="77777777" w:rsidR="0021557B" w:rsidRDefault="0021557B" w:rsidP="005A2D76">
            <w:pPr>
              <w:pStyle w:val="TableParagraph"/>
              <w:ind w:left="108" w:right="543"/>
            </w:pPr>
            <w:r>
              <w:rPr>
                <w:noProof/>
                <w:lang w:bidi="ar-SA"/>
              </w:rPr>
              <mc:AlternateContent>
                <mc:Choice Requires="wps">
                  <w:drawing>
                    <wp:anchor distT="0" distB="0" distL="114300" distR="114300" simplePos="0" relativeHeight="251778048" behindDoc="1" locked="0" layoutInCell="1" allowOverlap="1" wp14:anchorId="4F061BEF" wp14:editId="386A6E80">
                      <wp:simplePos x="0" y="0"/>
                      <wp:positionH relativeFrom="page">
                        <wp:posOffset>5466715</wp:posOffset>
                      </wp:positionH>
                      <wp:positionV relativeFrom="page">
                        <wp:posOffset>3371850</wp:posOffset>
                      </wp:positionV>
                      <wp:extent cx="321945" cy="228600"/>
                      <wp:effectExtent l="0" t="0" r="2540" b="0"/>
                      <wp:wrapNone/>
                      <wp:docPr id="10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DB036" id="Rectangle 97" o:spid="_x0000_s1026" style="position:absolute;margin-left:430.45pt;margin-top:265.5pt;width:25.35pt;height:18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" stroked="f">
                      <w10:wrap anchorx="page" anchory="page"/>
                    </v:rect>
                  </w:pict>
                </mc:Fallback>
              </mc:AlternateContent>
            </w:r>
            <w:r>
              <w:t>Is the work related electrical equipment in good condition (e.g. without frayed or damaged leads)?</w:t>
            </w:r>
          </w:p>
        </w:tc>
        <w:sdt>
          <w:sdtPr>
            <w:rPr>
              <w:sz w:val="32"/>
              <w:szCs w:val="32"/>
            </w:rPr>
            <w:id w:val="-1030259521"/>
            <w14:checkbox>
              <w14:checked w14:val="0"/>
              <w14:checkedState w14:val="2612" w14:font="MS Gothic"/>
              <w14:uncheckedState w14:val="2610" w14:font="MS Gothic"/>
            </w14:checkbox>
          </w:sdtPr>
          <w:sdtEndPr/>
          <w:sdtContent>
            <w:tc>
              <w:tcPr>
                <w:tcW w:w="351" w:type="pct"/>
                <w:vAlign w:val="center"/>
              </w:tcPr>
              <w:p w14:paraId="0E1377A9" w14:textId="77777777" w:rsidR="0021557B" w:rsidRDefault="0021557B" w:rsidP="005A2D76">
                <w:pPr>
                  <w:pStyle w:val="TableParagraph"/>
                  <w:ind w:left="82"/>
                  <w:jc w:val="center"/>
                  <w:rPr>
                    <w:sz w:val="20"/>
                  </w:rPr>
                </w:pPr>
                <w:r>
                  <w:rPr>
                    <w:rFonts w:ascii="MS Gothic" w:eastAsia="MS Gothic" w:hAnsi="MS Gothic" w:hint="eastAsia"/>
                    <w:sz w:val="32"/>
                    <w:szCs w:val="32"/>
                  </w:rPr>
                  <w:t>☐</w:t>
                </w:r>
              </w:p>
            </w:tc>
          </w:sdtContent>
        </w:sdt>
        <w:sdt>
          <w:sdtPr>
            <w:rPr>
              <w:sz w:val="32"/>
              <w:szCs w:val="32"/>
            </w:rPr>
            <w:id w:val="346993727"/>
            <w14:checkbox>
              <w14:checked w14:val="0"/>
              <w14:checkedState w14:val="2612" w14:font="MS Gothic"/>
              <w14:uncheckedState w14:val="2610" w14:font="MS Gothic"/>
            </w14:checkbox>
          </w:sdtPr>
          <w:sdtEndPr/>
          <w:sdtContent>
            <w:tc>
              <w:tcPr>
                <w:tcW w:w="351" w:type="pct"/>
                <w:vAlign w:val="center"/>
              </w:tcPr>
              <w:p w14:paraId="1BE23E6D" w14:textId="77777777" w:rsidR="0021557B" w:rsidRDefault="0021557B" w:rsidP="005A2D76">
                <w:pPr>
                  <w:pStyle w:val="TableParagraph"/>
                  <w:ind w:left="80"/>
                  <w:jc w:val="center"/>
                  <w:rPr>
                    <w:sz w:val="20"/>
                  </w:rPr>
                </w:pPr>
                <w:r w:rsidRPr="00A454B2">
                  <w:rPr>
                    <w:rFonts w:ascii="Segoe UI Symbol" w:eastAsia="MS Gothic" w:hAnsi="Segoe UI Symbol" w:cs="Segoe UI Symbol"/>
                    <w:sz w:val="32"/>
                    <w:szCs w:val="32"/>
                  </w:rPr>
                  <w:t>☐</w:t>
                </w:r>
              </w:p>
            </w:tc>
          </w:sdtContent>
        </w:sdt>
        <w:sdt>
          <w:sdtPr>
            <w:rPr>
              <w:sz w:val="32"/>
              <w:szCs w:val="32"/>
            </w:rPr>
            <w:id w:val="863628990"/>
            <w14:checkbox>
              <w14:checked w14:val="0"/>
              <w14:checkedState w14:val="2612" w14:font="MS Gothic"/>
              <w14:uncheckedState w14:val="2610" w14:font="MS Gothic"/>
            </w14:checkbox>
          </w:sdtPr>
          <w:sdtEndPr/>
          <w:sdtContent>
            <w:tc>
              <w:tcPr>
                <w:tcW w:w="351" w:type="pct"/>
                <w:vAlign w:val="center"/>
              </w:tcPr>
              <w:p w14:paraId="51819FA2" w14:textId="77777777" w:rsidR="0021557B" w:rsidRDefault="0021557B" w:rsidP="005A2D76">
                <w:pPr>
                  <w:pStyle w:val="TableParagraph"/>
                  <w:ind w:left="81" w:right="-15"/>
                  <w:jc w:val="center"/>
                  <w:rPr>
                    <w:sz w:val="20"/>
                  </w:rPr>
                </w:pPr>
                <w:r>
                  <w:rPr>
                    <w:rFonts w:ascii="MS Gothic" w:eastAsia="MS Gothic" w:hAnsi="MS Gothic" w:hint="eastAsia"/>
                    <w:sz w:val="32"/>
                    <w:szCs w:val="32"/>
                  </w:rPr>
                  <w:t>☐</w:t>
                </w:r>
              </w:p>
            </w:tc>
          </w:sdtContent>
        </w:sdt>
        <w:tc>
          <w:tcPr>
            <w:tcW w:w="1151" w:type="pct"/>
            <w:vAlign w:val="center"/>
          </w:tcPr>
          <w:p w14:paraId="74D5E0FE" w14:textId="77777777" w:rsidR="0021557B" w:rsidRPr="00A93CDA" w:rsidRDefault="0021557B" w:rsidP="005A2D76">
            <w:pPr>
              <w:pStyle w:val="TableParagraph"/>
              <w:rPr>
                <w:rFonts w:ascii="Times New Roman"/>
              </w:rPr>
            </w:pPr>
          </w:p>
        </w:tc>
      </w:tr>
      <w:tr w:rsidR="006E7FE6" w14:paraId="0BD8B74E" w14:textId="77777777" w:rsidTr="006E7FE6">
        <w:tblPrEx>
          <w:tblLook w:val="01E0" w:firstRow="1" w:lastRow="1" w:firstColumn="1" w:lastColumn="1" w:noHBand="0" w:noVBand="0"/>
        </w:tblPrEx>
        <w:tc>
          <w:tcPr>
            <w:tcW w:w="2796" w:type="pct"/>
            <w:vAlign w:val="center"/>
          </w:tcPr>
          <w:p w14:paraId="2FD9D2B4" w14:textId="77777777" w:rsidR="006E7FE6" w:rsidRDefault="006E7FE6" w:rsidP="006E7FE6">
            <w:pPr>
              <w:pStyle w:val="TableParagraph"/>
              <w:ind w:left="108" w:right="543"/>
              <w:rPr>
                <w:noProof/>
                <w:lang w:bidi="ar-SA"/>
              </w:rPr>
            </w:pPr>
            <w:r>
              <w:rPr>
                <w:noProof/>
                <w:lang w:bidi="ar-SA"/>
              </w:rPr>
              <w:t>Will your field of vision be free from reflections (screen) and glare (lights and windows)?</w:t>
            </w:r>
          </w:p>
        </w:tc>
        <w:sdt>
          <w:sdtPr>
            <w:rPr>
              <w:sz w:val="32"/>
              <w:szCs w:val="32"/>
            </w:rPr>
            <w:id w:val="-2142262373"/>
            <w14:checkbox>
              <w14:checked w14:val="0"/>
              <w14:checkedState w14:val="2612" w14:font="MS Gothic"/>
              <w14:uncheckedState w14:val="2610" w14:font="MS Gothic"/>
            </w14:checkbox>
          </w:sdtPr>
          <w:sdtEndPr/>
          <w:sdtContent>
            <w:tc>
              <w:tcPr>
                <w:tcW w:w="351" w:type="pct"/>
                <w:vAlign w:val="center"/>
              </w:tcPr>
              <w:p w14:paraId="5275069A" w14:textId="786D46E8"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1349319807"/>
            <w14:checkbox>
              <w14:checked w14:val="0"/>
              <w14:checkedState w14:val="2612" w14:font="MS Gothic"/>
              <w14:uncheckedState w14:val="2610" w14:font="MS Gothic"/>
            </w14:checkbox>
          </w:sdtPr>
          <w:sdtEndPr/>
          <w:sdtContent>
            <w:tc>
              <w:tcPr>
                <w:tcW w:w="351" w:type="pct"/>
                <w:vAlign w:val="center"/>
              </w:tcPr>
              <w:p w14:paraId="6E8B1929" w14:textId="2D5FEC1F"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1522466604"/>
            <w14:checkbox>
              <w14:checked w14:val="0"/>
              <w14:checkedState w14:val="2612" w14:font="MS Gothic"/>
              <w14:uncheckedState w14:val="2610" w14:font="MS Gothic"/>
            </w14:checkbox>
          </w:sdtPr>
          <w:sdtEndPr/>
          <w:sdtContent>
            <w:tc>
              <w:tcPr>
                <w:tcW w:w="351" w:type="pct"/>
                <w:vAlign w:val="center"/>
              </w:tcPr>
              <w:p w14:paraId="69512437" w14:textId="53F23EB2" w:rsidR="006E7FE6" w:rsidRDefault="006E7FE6" w:rsidP="006E7FE6">
                <w:pPr>
                  <w:pStyle w:val="TableParagraph"/>
                  <w:ind w:left="81" w:right="-15"/>
                  <w:jc w:val="center"/>
                  <w:rPr>
                    <w:sz w:val="32"/>
                    <w:szCs w:val="32"/>
                  </w:rPr>
                </w:pPr>
                <w:r w:rsidRPr="00A454B2">
                  <w:rPr>
                    <w:rFonts w:ascii="Segoe UI Symbol" w:eastAsia="MS Gothic" w:hAnsi="Segoe UI Symbol" w:cs="Segoe UI Symbol"/>
                    <w:sz w:val="32"/>
                    <w:szCs w:val="32"/>
                  </w:rPr>
                  <w:t>☐</w:t>
                </w:r>
              </w:p>
            </w:tc>
          </w:sdtContent>
        </w:sdt>
        <w:tc>
          <w:tcPr>
            <w:tcW w:w="1151" w:type="pct"/>
            <w:vAlign w:val="center"/>
          </w:tcPr>
          <w:p w14:paraId="68E74897" w14:textId="77777777" w:rsidR="006E7FE6" w:rsidRPr="00A93CDA" w:rsidRDefault="006E7FE6" w:rsidP="006E7FE6">
            <w:pPr>
              <w:pStyle w:val="TableParagraph"/>
              <w:rPr>
                <w:rFonts w:ascii="Times New Roman"/>
              </w:rPr>
            </w:pPr>
          </w:p>
        </w:tc>
      </w:tr>
      <w:tr w:rsidR="006E7FE6" w14:paraId="6DEFF62D" w14:textId="77777777" w:rsidTr="006E7FE6">
        <w:tblPrEx>
          <w:tblLook w:val="01E0" w:firstRow="1" w:lastRow="1" w:firstColumn="1" w:lastColumn="1" w:noHBand="0" w:noVBand="0"/>
        </w:tblPrEx>
        <w:tc>
          <w:tcPr>
            <w:tcW w:w="2796" w:type="pct"/>
            <w:vAlign w:val="center"/>
          </w:tcPr>
          <w:p w14:paraId="13FCD4C6" w14:textId="77777777" w:rsidR="006E7FE6" w:rsidRDefault="006E7FE6" w:rsidP="006E7FE6">
            <w:pPr>
              <w:pStyle w:val="TableParagraph"/>
              <w:ind w:left="108" w:right="543"/>
              <w:rPr>
                <w:noProof/>
                <w:lang w:bidi="ar-SA"/>
              </w:rPr>
            </w:pPr>
            <w:r>
              <w:rPr>
                <w:noProof/>
                <w:lang w:bidi="ar-SA"/>
              </w:rPr>
              <w:t>Is the workplace clean, clutter free and well maintained?</w:t>
            </w:r>
          </w:p>
        </w:tc>
        <w:sdt>
          <w:sdtPr>
            <w:rPr>
              <w:sz w:val="32"/>
              <w:szCs w:val="32"/>
            </w:rPr>
            <w:id w:val="29316049"/>
            <w14:checkbox>
              <w14:checked w14:val="0"/>
              <w14:checkedState w14:val="2612" w14:font="MS Gothic"/>
              <w14:uncheckedState w14:val="2610" w14:font="MS Gothic"/>
            </w14:checkbox>
          </w:sdtPr>
          <w:sdtEndPr/>
          <w:sdtContent>
            <w:tc>
              <w:tcPr>
                <w:tcW w:w="351" w:type="pct"/>
                <w:vAlign w:val="center"/>
              </w:tcPr>
              <w:p w14:paraId="657B7490" w14:textId="2CA143FE"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739257635"/>
            <w14:checkbox>
              <w14:checked w14:val="0"/>
              <w14:checkedState w14:val="2612" w14:font="MS Gothic"/>
              <w14:uncheckedState w14:val="2610" w14:font="MS Gothic"/>
            </w14:checkbox>
          </w:sdtPr>
          <w:sdtEndPr/>
          <w:sdtContent>
            <w:tc>
              <w:tcPr>
                <w:tcW w:w="351" w:type="pct"/>
                <w:vAlign w:val="center"/>
              </w:tcPr>
              <w:p w14:paraId="4C33A0D6" w14:textId="5C41010A"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636795910"/>
            <w14:checkbox>
              <w14:checked w14:val="0"/>
              <w14:checkedState w14:val="2612" w14:font="MS Gothic"/>
              <w14:uncheckedState w14:val="2610" w14:font="MS Gothic"/>
            </w14:checkbox>
          </w:sdtPr>
          <w:sdtEndPr/>
          <w:sdtContent>
            <w:tc>
              <w:tcPr>
                <w:tcW w:w="351" w:type="pct"/>
                <w:vAlign w:val="center"/>
              </w:tcPr>
              <w:p w14:paraId="73AE1A7D" w14:textId="44D1BCD7" w:rsidR="006E7FE6" w:rsidRDefault="006E7FE6" w:rsidP="006E7FE6">
                <w:pPr>
                  <w:pStyle w:val="TableParagraph"/>
                  <w:ind w:left="81" w:right="-15"/>
                  <w:jc w:val="center"/>
                  <w:rPr>
                    <w:sz w:val="32"/>
                    <w:szCs w:val="32"/>
                  </w:rPr>
                </w:pPr>
                <w:r w:rsidRPr="00A454B2">
                  <w:rPr>
                    <w:rFonts w:ascii="Segoe UI Symbol" w:eastAsia="MS Gothic" w:hAnsi="Segoe UI Symbol" w:cs="Segoe UI Symbol"/>
                    <w:sz w:val="32"/>
                    <w:szCs w:val="32"/>
                  </w:rPr>
                  <w:t>☐</w:t>
                </w:r>
              </w:p>
            </w:tc>
          </w:sdtContent>
        </w:sdt>
        <w:tc>
          <w:tcPr>
            <w:tcW w:w="1151" w:type="pct"/>
            <w:vAlign w:val="center"/>
          </w:tcPr>
          <w:p w14:paraId="793B2B10" w14:textId="77777777" w:rsidR="006E7FE6" w:rsidRPr="00A93CDA" w:rsidRDefault="006E7FE6" w:rsidP="006E7FE6">
            <w:pPr>
              <w:pStyle w:val="TableParagraph"/>
              <w:rPr>
                <w:rFonts w:ascii="Times New Roman"/>
              </w:rPr>
            </w:pPr>
          </w:p>
        </w:tc>
      </w:tr>
      <w:tr w:rsidR="006E7FE6" w14:paraId="54654154" w14:textId="77777777" w:rsidTr="006E7FE6">
        <w:tblPrEx>
          <w:tblLook w:val="01E0" w:firstRow="1" w:lastRow="1" w:firstColumn="1" w:lastColumn="1" w:noHBand="0" w:noVBand="0"/>
        </w:tblPrEx>
        <w:tc>
          <w:tcPr>
            <w:tcW w:w="2796" w:type="pct"/>
            <w:vAlign w:val="center"/>
          </w:tcPr>
          <w:p w14:paraId="29C415CF" w14:textId="77777777" w:rsidR="006E7FE6" w:rsidRDefault="006E7FE6" w:rsidP="006E7FE6">
            <w:pPr>
              <w:pStyle w:val="TableParagraph"/>
              <w:ind w:left="108" w:right="543"/>
              <w:rPr>
                <w:noProof/>
                <w:lang w:bidi="ar-SA"/>
              </w:rPr>
            </w:pPr>
            <w:r>
              <w:rPr>
                <w:noProof/>
                <w:lang w:bidi="ar-SA"/>
              </w:rPr>
              <w:t>Is the room and the electronic equipment sufficiently ventilated?</w:t>
            </w:r>
          </w:p>
        </w:tc>
        <w:sdt>
          <w:sdtPr>
            <w:rPr>
              <w:sz w:val="32"/>
              <w:szCs w:val="32"/>
            </w:rPr>
            <w:id w:val="806665178"/>
            <w14:checkbox>
              <w14:checked w14:val="0"/>
              <w14:checkedState w14:val="2612" w14:font="MS Gothic"/>
              <w14:uncheckedState w14:val="2610" w14:font="MS Gothic"/>
            </w14:checkbox>
          </w:sdtPr>
          <w:sdtEndPr/>
          <w:sdtContent>
            <w:tc>
              <w:tcPr>
                <w:tcW w:w="351" w:type="pct"/>
                <w:vAlign w:val="center"/>
              </w:tcPr>
              <w:p w14:paraId="62856A9B" w14:textId="3D4666A3"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205540804"/>
            <w14:checkbox>
              <w14:checked w14:val="0"/>
              <w14:checkedState w14:val="2612" w14:font="MS Gothic"/>
              <w14:uncheckedState w14:val="2610" w14:font="MS Gothic"/>
            </w14:checkbox>
          </w:sdtPr>
          <w:sdtEndPr/>
          <w:sdtContent>
            <w:tc>
              <w:tcPr>
                <w:tcW w:w="351" w:type="pct"/>
                <w:vAlign w:val="center"/>
              </w:tcPr>
              <w:p w14:paraId="3357B64B" w14:textId="50DC4F95"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1578436488"/>
            <w14:checkbox>
              <w14:checked w14:val="0"/>
              <w14:checkedState w14:val="2612" w14:font="MS Gothic"/>
              <w14:uncheckedState w14:val="2610" w14:font="MS Gothic"/>
            </w14:checkbox>
          </w:sdtPr>
          <w:sdtEndPr/>
          <w:sdtContent>
            <w:tc>
              <w:tcPr>
                <w:tcW w:w="351" w:type="pct"/>
                <w:vAlign w:val="center"/>
              </w:tcPr>
              <w:p w14:paraId="46F929FF" w14:textId="2EE5F533" w:rsidR="006E7FE6" w:rsidRDefault="006E7FE6" w:rsidP="006E7FE6">
                <w:pPr>
                  <w:pStyle w:val="TableParagraph"/>
                  <w:ind w:left="81" w:right="-15"/>
                  <w:jc w:val="center"/>
                  <w:rPr>
                    <w:sz w:val="32"/>
                    <w:szCs w:val="32"/>
                  </w:rPr>
                </w:pPr>
                <w:r w:rsidRPr="00A454B2">
                  <w:rPr>
                    <w:rFonts w:ascii="Segoe UI Symbol" w:eastAsia="MS Gothic" w:hAnsi="Segoe UI Symbol" w:cs="Segoe UI Symbol"/>
                    <w:sz w:val="32"/>
                    <w:szCs w:val="32"/>
                  </w:rPr>
                  <w:t>☐</w:t>
                </w:r>
              </w:p>
            </w:tc>
          </w:sdtContent>
        </w:sdt>
        <w:tc>
          <w:tcPr>
            <w:tcW w:w="1151" w:type="pct"/>
            <w:vAlign w:val="center"/>
          </w:tcPr>
          <w:p w14:paraId="5FCCF1CD" w14:textId="77777777" w:rsidR="006E7FE6" w:rsidRPr="00A93CDA" w:rsidRDefault="006E7FE6" w:rsidP="006E7FE6">
            <w:pPr>
              <w:pStyle w:val="TableParagraph"/>
              <w:rPr>
                <w:rFonts w:ascii="Times New Roman"/>
              </w:rPr>
            </w:pPr>
          </w:p>
        </w:tc>
      </w:tr>
      <w:tr w:rsidR="006E7FE6" w14:paraId="5E80DD2E" w14:textId="77777777" w:rsidTr="006E7FE6">
        <w:tblPrEx>
          <w:tblLook w:val="01E0" w:firstRow="1" w:lastRow="1" w:firstColumn="1" w:lastColumn="1" w:noHBand="0" w:noVBand="0"/>
        </w:tblPrEx>
        <w:tc>
          <w:tcPr>
            <w:tcW w:w="2796" w:type="pct"/>
            <w:vAlign w:val="center"/>
          </w:tcPr>
          <w:p w14:paraId="4B881705" w14:textId="77777777" w:rsidR="006E7FE6" w:rsidRDefault="006E7FE6" w:rsidP="006E7FE6">
            <w:pPr>
              <w:pStyle w:val="TableParagraph"/>
              <w:ind w:left="108" w:right="543"/>
              <w:rPr>
                <w:noProof/>
                <w:lang w:bidi="ar-SA"/>
              </w:rPr>
            </w:pPr>
            <w:r>
              <w:rPr>
                <w:noProof/>
                <w:lang w:bidi="ar-SA"/>
              </w:rPr>
              <w:t>Can the temperature of the room be adjusted (i.e. is there air conditioning/ heaters?</w:t>
            </w:r>
          </w:p>
        </w:tc>
        <w:sdt>
          <w:sdtPr>
            <w:rPr>
              <w:sz w:val="32"/>
              <w:szCs w:val="32"/>
            </w:rPr>
            <w:id w:val="2120328829"/>
            <w14:checkbox>
              <w14:checked w14:val="0"/>
              <w14:checkedState w14:val="2612" w14:font="MS Gothic"/>
              <w14:uncheckedState w14:val="2610" w14:font="MS Gothic"/>
            </w14:checkbox>
          </w:sdtPr>
          <w:sdtEndPr/>
          <w:sdtContent>
            <w:tc>
              <w:tcPr>
                <w:tcW w:w="351" w:type="pct"/>
                <w:vAlign w:val="center"/>
              </w:tcPr>
              <w:p w14:paraId="3EE7FD0C" w14:textId="46FC78D9"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1539308997"/>
            <w14:checkbox>
              <w14:checked w14:val="0"/>
              <w14:checkedState w14:val="2612" w14:font="MS Gothic"/>
              <w14:uncheckedState w14:val="2610" w14:font="MS Gothic"/>
            </w14:checkbox>
          </w:sdtPr>
          <w:sdtEndPr/>
          <w:sdtContent>
            <w:tc>
              <w:tcPr>
                <w:tcW w:w="351" w:type="pct"/>
                <w:vAlign w:val="center"/>
              </w:tcPr>
              <w:p w14:paraId="64E39437" w14:textId="5EB4F612"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667326128"/>
            <w14:checkbox>
              <w14:checked w14:val="0"/>
              <w14:checkedState w14:val="2612" w14:font="MS Gothic"/>
              <w14:uncheckedState w14:val="2610" w14:font="MS Gothic"/>
            </w14:checkbox>
          </w:sdtPr>
          <w:sdtEndPr/>
          <w:sdtContent>
            <w:tc>
              <w:tcPr>
                <w:tcW w:w="351" w:type="pct"/>
                <w:vAlign w:val="center"/>
              </w:tcPr>
              <w:p w14:paraId="09BA008A" w14:textId="5F50F730" w:rsidR="006E7FE6" w:rsidRDefault="006E7FE6" w:rsidP="006E7FE6">
                <w:pPr>
                  <w:pStyle w:val="TableParagraph"/>
                  <w:ind w:left="81" w:right="-15"/>
                  <w:jc w:val="center"/>
                  <w:rPr>
                    <w:sz w:val="32"/>
                    <w:szCs w:val="32"/>
                  </w:rPr>
                </w:pPr>
                <w:r>
                  <w:rPr>
                    <w:rFonts w:ascii="MS Gothic" w:eastAsia="MS Gothic" w:hAnsi="MS Gothic" w:hint="eastAsia"/>
                    <w:sz w:val="32"/>
                    <w:szCs w:val="32"/>
                  </w:rPr>
                  <w:t>☐</w:t>
                </w:r>
              </w:p>
            </w:tc>
          </w:sdtContent>
        </w:sdt>
        <w:tc>
          <w:tcPr>
            <w:tcW w:w="1151" w:type="pct"/>
            <w:vAlign w:val="center"/>
          </w:tcPr>
          <w:p w14:paraId="3FB35997" w14:textId="77777777" w:rsidR="006E7FE6" w:rsidRPr="00A93CDA" w:rsidRDefault="006E7FE6" w:rsidP="006E7FE6">
            <w:pPr>
              <w:pStyle w:val="TableParagraph"/>
              <w:rPr>
                <w:rFonts w:ascii="Times New Roman"/>
              </w:rPr>
            </w:pPr>
          </w:p>
        </w:tc>
      </w:tr>
      <w:tr w:rsidR="006E7FE6" w14:paraId="59390C6E" w14:textId="77777777" w:rsidTr="006E7FE6">
        <w:tblPrEx>
          <w:tblLook w:val="01E0" w:firstRow="1" w:lastRow="1" w:firstColumn="1" w:lastColumn="1" w:noHBand="0" w:noVBand="0"/>
        </w:tblPrEx>
        <w:tc>
          <w:tcPr>
            <w:tcW w:w="2796" w:type="pct"/>
            <w:vAlign w:val="center"/>
          </w:tcPr>
          <w:p w14:paraId="10B21A0F" w14:textId="77777777" w:rsidR="006E7FE6" w:rsidRDefault="006E7FE6" w:rsidP="006E7FE6">
            <w:pPr>
              <w:pStyle w:val="TableParagraph"/>
              <w:ind w:left="108" w:right="543"/>
              <w:rPr>
                <w:noProof/>
                <w:lang w:bidi="ar-SA"/>
              </w:rPr>
            </w:pPr>
            <w:r>
              <w:rPr>
                <w:noProof/>
                <w:lang w:bidi="ar-SA"/>
              </w:rPr>
              <w:t>Are there any slip, trip or fall hazards (e.g. floor coverings, mats, cords)?</w:t>
            </w:r>
          </w:p>
        </w:tc>
        <w:sdt>
          <w:sdtPr>
            <w:rPr>
              <w:sz w:val="32"/>
              <w:szCs w:val="32"/>
            </w:rPr>
            <w:id w:val="-1790808516"/>
            <w14:checkbox>
              <w14:checked w14:val="0"/>
              <w14:checkedState w14:val="2612" w14:font="MS Gothic"/>
              <w14:uncheckedState w14:val="2610" w14:font="MS Gothic"/>
            </w14:checkbox>
          </w:sdtPr>
          <w:sdtEndPr/>
          <w:sdtContent>
            <w:tc>
              <w:tcPr>
                <w:tcW w:w="351" w:type="pct"/>
                <w:vAlign w:val="center"/>
              </w:tcPr>
              <w:p w14:paraId="1B9E7DF4" w14:textId="0753E44D"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1366955033"/>
            <w14:checkbox>
              <w14:checked w14:val="0"/>
              <w14:checkedState w14:val="2612" w14:font="MS Gothic"/>
              <w14:uncheckedState w14:val="2610" w14:font="MS Gothic"/>
            </w14:checkbox>
          </w:sdtPr>
          <w:sdtEndPr/>
          <w:sdtContent>
            <w:tc>
              <w:tcPr>
                <w:tcW w:w="351" w:type="pct"/>
                <w:vAlign w:val="center"/>
              </w:tcPr>
              <w:p w14:paraId="2A52BE94" w14:textId="79C0BE76"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1030920875"/>
            <w14:checkbox>
              <w14:checked w14:val="0"/>
              <w14:checkedState w14:val="2612" w14:font="MS Gothic"/>
              <w14:uncheckedState w14:val="2610" w14:font="MS Gothic"/>
            </w14:checkbox>
          </w:sdtPr>
          <w:sdtEndPr/>
          <w:sdtContent>
            <w:tc>
              <w:tcPr>
                <w:tcW w:w="351" w:type="pct"/>
                <w:vAlign w:val="center"/>
              </w:tcPr>
              <w:p w14:paraId="4365EB70" w14:textId="72579CDD" w:rsidR="006E7FE6" w:rsidRDefault="006E7FE6" w:rsidP="006E7FE6">
                <w:pPr>
                  <w:pStyle w:val="TableParagraph"/>
                  <w:ind w:left="81" w:right="-15"/>
                  <w:jc w:val="center"/>
                  <w:rPr>
                    <w:sz w:val="32"/>
                    <w:szCs w:val="32"/>
                  </w:rPr>
                </w:pPr>
                <w:r w:rsidRPr="00A454B2">
                  <w:rPr>
                    <w:rFonts w:ascii="Segoe UI Symbol" w:eastAsia="MS Gothic" w:hAnsi="Segoe UI Symbol" w:cs="Segoe UI Symbol"/>
                    <w:sz w:val="32"/>
                    <w:szCs w:val="32"/>
                  </w:rPr>
                  <w:t>☐</w:t>
                </w:r>
              </w:p>
            </w:tc>
          </w:sdtContent>
        </w:sdt>
        <w:tc>
          <w:tcPr>
            <w:tcW w:w="1151" w:type="pct"/>
            <w:vAlign w:val="center"/>
          </w:tcPr>
          <w:p w14:paraId="3805FFF4" w14:textId="77777777" w:rsidR="006E7FE6" w:rsidRPr="00A93CDA" w:rsidRDefault="006E7FE6" w:rsidP="006E7FE6">
            <w:pPr>
              <w:pStyle w:val="TableParagraph"/>
              <w:rPr>
                <w:rFonts w:ascii="Times New Roman"/>
              </w:rPr>
            </w:pPr>
          </w:p>
        </w:tc>
      </w:tr>
      <w:tr w:rsidR="006E7FE6" w14:paraId="78B0812F" w14:textId="77777777" w:rsidTr="00F14DE0">
        <w:tblPrEx>
          <w:tblLook w:val="01E0" w:firstRow="1" w:lastRow="1" w:firstColumn="1" w:lastColumn="1" w:noHBand="0" w:noVBand="0"/>
        </w:tblPrEx>
        <w:tc>
          <w:tcPr>
            <w:tcW w:w="2796" w:type="pct"/>
            <w:tcBorders>
              <w:bottom w:val="single" w:sz="4" w:space="0" w:color="auto"/>
            </w:tcBorders>
            <w:vAlign w:val="center"/>
          </w:tcPr>
          <w:p w14:paraId="7C9EBB2A" w14:textId="77777777" w:rsidR="006E7FE6" w:rsidRDefault="006E7FE6" w:rsidP="006E7FE6">
            <w:pPr>
              <w:pStyle w:val="TableParagraph"/>
              <w:ind w:left="108" w:right="543"/>
              <w:rPr>
                <w:noProof/>
                <w:lang w:bidi="ar-SA"/>
              </w:rPr>
            </w:pPr>
            <w:r>
              <w:rPr>
                <w:noProof/>
                <w:lang w:bidi="ar-SA"/>
              </w:rPr>
              <w:t xml:space="preserve">Is a smoke alarm installed (preferably mains powered), regularly tested (monthly) and maintained (annual batter replacement)? </w:t>
            </w:r>
          </w:p>
        </w:tc>
        <w:sdt>
          <w:sdtPr>
            <w:rPr>
              <w:sz w:val="32"/>
              <w:szCs w:val="32"/>
            </w:rPr>
            <w:id w:val="-3755444"/>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707F26FA" w14:textId="2629CEFC"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1978876723"/>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5907343D" w14:textId="2CF66766"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1269198301"/>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046BE5E6" w14:textId="03E98355" w:rsidR="006E7FE6" w:rsidRDefault="006E7FE6" w:rsidP="006E7FE6">
                <w:pPr>
                  <w:pStyle w:val="TableParagraph"/>
                  <w:ind w:left="81" w:right="-15"/>
                  <w:jc w:val="center"/>
                  <w:rPr>
                    <w:sz w:val="32"/>
                    <w:szCs w:val="32"/>
                  </w:rPr>
                </w:pPr>
                <w:r w:rsidRPr="00A454B2">
                  <w:rPr>
                    <w:rFonts w:ascii="Segoe UI Symbol" w:eastAsia="MS Gothic" w:hAnsi="Segoe UI Symbol" w:cs="Segoe UI Symbol"/>
                    <w:sz w:val="32"/>
                    <w:szCs w:val="32"/>
                  </w:rPr>
                  <w:t>☐</w:t>
                </w:r>
              </w:p>
            </w:tc>
          </w:sdtContent>
        </w:sdt>
        <w:tc>
          <w:tcPr>
            <w:tcW w:w="1151" w:type="pct"/>
            <w:tcBorders>
              <w:bottom w:val="single" w:sz="4" w:space="0" w:color="auto"/>
            </w:tcBorders>
            <w:vAlign w:val="center"/>
          </w:tcPr>
          <w:p w14:paraId="3A5F64F3" w14:textId="77777777" w:rsidR="006E7FE6" w:rsidRPr="00A93CDA" w:rsidRDefault="006E7FE6" w:rsidP="006E7FE6">
            <w:pPr>
              <w:pStyle w:val="TableParagraph"/>
              <w:rPr>
                <w:rFonts w:ascii="Times New Roman"/>
              </w:rPr>
            </w:pPr>
          </w:p>
        </w:tc>
      </w:tr>
      <w:tr w:rsidR="006E7FE6" w14:paraId="417573C8" w14:textId="77777777" w:rsidTr="00F14DE0">
        <w:tblPrEx>
          <w:tblLook w:val="01E0" w:firstRow="1" w:lastRow="1" w:firstColumn="1" w:lastColumn="1" w:noHBand="0" w:noVBand="0"/>
        </w:tblPrEx>
        <w:tc>
          <w:tcPr>
            <w:tcW w:w="2796" w:type="pct"/>
            <w:tcBorders>
              <w:bottom w:val="single" w:sz="4" w:space="0" w:color="auto"/>
            </w:tcBorders>
            <w:vAlign w:val="center"/>
          </w:tcPr>
          <w:p w14:paraId="2658F025" w14:textId="77777777" w:rsidR="006E7FE6" w:rsidRDefault="006E7FE6" w:rsidP="006E7FE6">
            <w:pPr>
              <w:pStyle w:val="TableParagraph"/>
              <w:ind w:left="108" w:right="543"/>
              <w:rPr>
                <w:noProof/>
                <w:lang w:bidi="ar-SA"/>
              </w:rPr>
            </w:pPr>
            <w:r>
              <w:rPr>
                <w:noProof/>
                <w:lang w:bidi="ar-SA"/>
              </w:rPr>
              <w:t>Are essential first aid resources available in the home?</w:t>
            </w:r>
          </w:p>
        </w:tc>
        <w:sdt>
          <w:sdtPr>
            <w:rPr>
              <w:sz w:val="32"/>
              <w:szCs w:val="32"/>
            </w:rPr>
            <w:id w:val="183640902"/>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3D018FE3" w14:textId="30600E19" w:rsidR="006E7FE6" w:rsidRDefault="006E7FE6" w:rsidP="006E7FE6">
                <w:pPr>
                  <w:pStyle w:val="TableParagraph"/>
                  <w:ind w:left="82"/>
                  <w:jc w:val="center"/>
                  <w:rPr>
                    <w:sz w:val="32"/>
                    <w:szCs w:val="32"/>
                  </w:rPr>
                </w:pPr>
                <w:r>
                  <w:rPr>
                    <w:rFonts w:ascii="MS Gothic" w:eastAsia="MS Gothic" w:hAnsi="MS Gothic" w:hint="eastAsia"/>
                    <w:sz w:val="32"/>
                    <w:szCs w:val="32"/>
                  </w:rPr>
                  <w:t>☐</w:t>
                </w:r>
              </w:p>
            </w:tc>
          </w:sdtContent>
        </w:sdt>
        <w:sdt>
          <w:sdtPr>
            <w:rPr>
              <w:sz w:val="32"/>
              <w:szCs w:val="32"/>
            </w:rPr>
            <w:id w:val="1975635024"/>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7FF9C623" w14:textId="7009B417" w:rsidR="006E7FE6" w:rsidRDefault="006E7FE6" w:rsidP="006E7FE6">
                <w:pPr>
                  <w:pStyle w:val="TableParagraph"/>
                  <w:ind w:left="80"/>
                  <w:jc w:val="center"/>
                  <w:rPr>
                    <w:sz w:val="32"/>
                    <w:szCs w:val="32"/>
                  </w:rPr>
                </w:pPr>
                <w:r w:rsidRPr="00A454B2">
                  <w:rPr>
                    <w:rFonts w:ascii="Segoe UI Symbol" w:eastAsia="MS Gothic" w:hAnsi="Segoe UI Symbol" w:cs="Segoe UI Symbol"/>
                    <w:sz w:val="32"/>
                    <w:szCs w:val="32"/>
                  </w:rPr>
                  <w:t>☐</w:t>
                </w:r>
              </w:p>
            </w:tc>
          </w:sdtContent>
        </w:sdt>
        <w:sdt>
          <w:sdtPr>
            <w:rPr>
              <w:sz w:val="32"/>
              <w:szCs w:val="32"/>
            </w:rPr>
            <w:id w:val="2030986877"/>
            <w14:checkbox>
              <w14:checked w14:val="0"/>
              <w14:checkedState w14:val="2612" w14:font="MS Gothic"/>
              <w14:uncheckedState w14:val="2610" w14:font="MS Gothic"/>
            </w14:checkbox>
          </w:sdtPr>
          <w:sdtEndPr/>
          <w:sdtContent>
            <w:tc>
              <w:tcPr>
                <w:tcW w:w="351" w:type="pct"/>
                <w:tcBorders>
                  <w:bottom w:val="single" w:sz="4" w:space="0" w:color="auto"/>
                </w:tcBorders>
                <w:vAlign w:val="center"/>
              </w:tcPr>
              <w:p w14:paraId="2C332247" w14:textId="3F4EBC7C" w:rsidR="006E7FE6" w:rsidRDefault="006E7FE6" w:rsidP="006E7FE6">
                <w:pPr>
                  <w:pStyle w:val="TableParagraph"/>
                  <w:ind w:left="81" w:right="-15"/>
                  <w:jc w:val="center"/>
                  <w:rPr>
                    <w:sz w:val="32"/>
                    <w:szCs w:val="32"/>
                  </w:rPr>
                </w:pPr>
                <w:r>
                  <w:rPr>
                    <w:rFonts w:ascii="MS Gothic" w:eastAsia="MS Gothic" w:hAnsi="MS Gothic" w:hint="eastAsia"/>
                    <w:sz w:val="32"/>
                    <w:szCs w:val="32"/>
                  </w:rPr>
                  <w:t>☐</w:t>
                </w:r>
              </w:p>
            </w:tc>
          </w:sdtContent>
        </w:sdt>
        <w:tc>
          <w:tcPr>
            <w:tcW w:w="1151" w:type="pct"/>
            <w:tcBorders>
              <w:bottom w:val="single" w:sz="4" w:space="0" w:color="auto"/>
            </w:tcBorders>
            <w:vAlign w:val="center"/>
          </w:tcPr>
          <w:p w14:paraId="40B6D77B" w14:textId="77777777" w:rsidR="006E7FE6" w:rsidRPr="00A93CDA" w:rsidRDefault="006E7FE6" w:rsidP="006E7FE6">
            <w:pPr>
              <w:pStyle w:val="TableParagraph"/>
              <w:rPr>
                <w:rFonts w:ascii="Times New Roman"/>
              </w:rPr>
            </w:pPr>
          </w:p>
        </w:tc>
      </w:tr>
      <w:tr w:rsidR="00F14DE0" w14:paraId="1092D2AA" w14:textId="77777777" w:rsidTr="00F14DE0">
        <w:tblPrEx>
          <w:tblLook w:val="01E0" w:firstRow="1" w:lastRow="1" w:firstColumn="1" w:lastColumn="1" w:noHBand="0" w:noVBand="0"/>
        </w:tblPrEx>
        <w:tc>
          <w:tcPr>
            <w:tcW w:w="2796" w:type="pct"/>
            <w:tcBorders>
              <w:top w:val="single" w:sz="4" w:space="0" w:color="auto"/>
              <w:left w:val="nil"/>
              <w:bottom w:val="nil"/>
              <w:right w:val="nil"/>
            </w:tcBorders>
            <w:vAlign w:val="center"/>
          </w:tcPr>
          <w:p w14:paraId="4760BE97" w14:textId="77777777" w:rsidR="00F14DE0" w:rsidRDefault="00F14DE0" w:rsidP="006E7FE6">
            <w:pPr>
              <w:pStyle w:val="TableParagraph"/>
              <w:ind w:left="108" w:right="543"/>
              <w:rPr>
                <w:noProof/>
                <w:lang w:bidi="ar-SA"/>
              </w:rPr>
            </w:pPr>
          </w:p>
        </w:tc>
        <w:tc>
          <w:tcPr>
            <w:tcW w:w="351" w:type="pct"/>
            <w:tcBorders>
              <w:top w:val="single" w:sz="4" w:space="0" w:color="auto"/>
              <w:left w:val="nil"/>
              <w:bottom w:val="nil"/>
              <w:right w:val="nil"/>
            </w:tcBorders>
            <w:vAlign w:val="center"/>
          </w:tcPr>
          <w:p w14:paraId="657C9320" w14:textId="77777777" w:rsidR="00F14DE0" w:rsidRDefault="00F14DE0" w:rsidP="006E7FE6">
            <w:pPr>
              <w:pStyle w:val="TableParagraph"/>
              <w:ind w:left="82"/>
              <w:jc w:val="center"/>
              <w:rPr>
                <w:sz w:val="32"/>
                <w:szCs w:val="32"/>
              </w:rPr>
            </w:pPr>
          </w:p>
        </w:tc>
        <w:tc>
          <w:tcPr>
            <w:tcW w:w="351" w:type="pct"/>
            <w:tcBorders>
              <w:top w:val="single" w:sz="4" w:space="0" w:color="auto"/>
              <w:left w:val="nil"/>
              <w:bottom w:val="nil"/>
              <w:right w:val="nil"/>
            </w:tcBorders>
            <w:vAlign w:val="center"/>
          </w:tcPr>
          <w:p w14:paraId="77251E85" w14:textId="77777777" w:rsidR="00F14DE0" w:rsidRDefault="00F14DE0" w:rsidP="006E7FE6">
            <w:pPr>
              <w:pStyle w:val="TableParagraph"/>
              <w:ind w:left="80"/>
              <w:jc w:val="center"/>
              <w:rPr>
                <w:sz w:val="32"/>
                <w:szCs w:val="32"/>
              </w:rPr>
            </w:pPr>
          </w:p>
        </w:tc>
        <w:tc>
          <w:tcPr>
            <w:tcW w:w="351" w:type="pct"/>
            <w:tcBorders>
              <w:top w:val="single" w:sz="4" w:space="0" w:color="auto"/>
              <w:left w:val="nil"/>
              <w:bottom w:val="nil"/>
              <w:right w:val="nil"/>
            </w:tcBorders>
            <w:vAlign w:val="center"/>
          </w:tcPr>
          <w:p w14:paraId="6610C3BC" w14:textId="77777777" w:rsidR="00F14DE0" w:rsidRDefault="00F14DE0" w:rsidP="006E7FE6">
            <w:pPr>
              <w:pStyle w:val="TableParagraph"/>
              <w:ind w:left="81" w:right="-15"/>
              <w:jc w:val="center"/>
              <w:rPr>
                <w:sz w:val="32"/>
                <w:szCs w:val="32"/>
              </w:rPr>
            </w:pPr>
          </w:p>
        </w:tc>
        <w:tc>
          <w:tcPr>
            <w:tcW w:w="1151" w:type="pct"/>
            <w:tcBorders>
              <w:top w:val="single" w:sz="4" w:space="0" w:color="auto"/>
              <w:left w:val="nil"/>
              <w:bottom w:val="nil"/>
              <w:right w:val="nil"/>
            </w:tcBorders>
            <w:vAlign w:val="center"/>
          </w:tcPr>
          <w:p w14:paraId="2C31E109" w14:textId="77777777" w:rsidR="00F14DE0" w:rsidRPr="00A93CDA" w:rsidRDefault="00F14DE0" w:rsidP="006E7FE6">
            <w:pPr>
              <w:pStyle w:val="TableParagraph"/>
              <w:rPr>
                <w:rFonts w:ascii="Times New Roman"/>
              </w:rPr>
            </w:pPr>
          </w:p>
        </w:tc>
      </w:tr>
      <w:tr w:rsidR="00F14DE0" w14:paraId="2899118E" w14:textId="77777777" w:rsidTr="00F14DE0">
        <w:tblPrEx>
          <w:tblLook w:val="01E0" w:firstRow="1" w:lastRow="1" w:firstColumn="1" w:lastColumn="1" w:noHBand="0" w:noVBand="0"/>
        </w:tblPrEx>
        <w:tc>
          <w:tcPr>
            <w:tcW w:w="2796" w:type="pct"/>
            <w:tcBorders>
              <w:top w:val="nil"/>
              <w:left w:val="nil"/>
              <w:bottom w:val="nil"/>
              <w:right w:val="nil"/>
            </w:tcBorders>
            <w:vAlign w:val="center"/>
          </w:tcPr>
          <w:p w14:paraId="566C2510" w14:textId="77777777" w:rsidR="00F14DE0" w:rsidRDefault="00F14DE0" w:rsidP="006E7FE6">
            <w:pPr>
              <w:pStyle w:val="TableParagraph"/>
              <w:ind w:left="108" w:right="543"/>
              <w:rPr>
                <w:noProof/>
                <w:lang w:bidi="ar-SA"/>
              </w:rPr>
            </w:pPr>
          </w:p>
        </w:tc>
        <w:tc>
          <w:tcPr>
            <w:tcW w:w="351" w:type="pct"/>
            <w:tcBorders>
              <w:top w:val="nil"/>
              <w:left w:val="nil"/>
              <w:bottom w:val="nil"/>
              <w:right w:val="nil"/>
            </w:tcBorders>
            <w:vAlign w:val="center"/>
          </w:tcPr>
          <w:p w14:paraId="0DD6ABB6" w14:textId="77777777" w:rsidR="00F14DE0" w:rsidRDefault="00F14DE0" w:rsidP="006E7FE6">
            <w:pPr>
              <w:pStyle w:val="TableParagraph"/>
              <w:ind w:left="82"/>
              <w:jc w:val="center"/>
              <w:rPr>
                <w:sz w:val="32"/>
                <w:szCs w:val="32"/>
              </w:rPr>
            </w:pPr>
          </w:p>
        </w:tc>
        <w:tc>
          <w:tcPr>
            <w:tcW w:w="351" w:type="pct"/>
            <w:tcBorders>
              <w:top w:val="nil"/>
              <w:left w:val="nil"/>
              <w:bottom w:val="nil"/>
              <w:right w:val="nil"/>
            </w:tcBorders>
            <w:vAlign w:val="center"/>
          </w:tcPr>
          <w:p w14:paraId="7F8610DF" w14:textId="77777777" w:rsidR="00F14DE0" w:rsidRDefault="00F14DE0" w:rsidP="006E7FE6">
            <w:pPr>
              <w:pStyle w:val="TableParagraph"/>
              <w:ind w:left="80"/>
              <w:jc w:val="center"/>
              <w:rPr>
                <w:sz w:val="32"/>
                <w:szCs w:val="32"/>
              </w:rPr>
            </w:pPr>
          </w:p>
        </w:tc>
        <w:tc>
          <w:tcPr>
            <w:tcW w:w="351" w:type="pct"/>
            <w:tcBorders>
              <w:top w:val="nil"/>
              <w:left w:val="nil"/>
              <w:bottom w:val="nil"/>
              <w:right w:val="nil"/>
            </w:tcBorders>
            <w:vAlign w:val="center"/>
          </w:tcPr>
          <w:p w14:paraId="55423E36" w14:textId="77777777" w:rsidR="00F14DE0" w:rsidRDefault="00F14DE0" w:rsidP="006E7FE6">
            <w:pPr>
              <w:pStyle w:val="TableParagraph"/>
              <w:ind w:left="81" w:right="-15"/>
              <w:jc w:val="center"/>
              <w:rPr>
                <w:sz w:val="32"/>
                <w:szCs w:val="32"/>
              </w:rPr>
            </w:pPr>
          </w:p>
        </w:tc>
        <w:tc>
          <w:tcPr>
            <w:tcW w:w="1151" w:type="pct"/>
            <w:tcBorders>
              <w:top w:val="nil"/>
              <w:left w:val="nil"/>
              <w:bottom w:val="nil"/>
              <w:right w:val="nil"/>
            </w:tcBorders>
            <w:vAlign w:val="center"/>
          </w:tcPr>
          <w:p w14:paraId="6959798D" w14:textId="77777777" w:rsidR="00F14DE0" w:rsidRPr="00A93CDA" w:rsidRDefault="00F14DE0" w:rsidP="006E7FE6">
            <w:pPr>
              <w:pStyle w:val="TableParagraph"/>
              <w:rPr>
                <w:rFonts w:ascii="Times New Roman"/>
              </w:rPr>
            </w:pPr>
          </w:p>
        </w:tc>
      </w:tr>
      <w:tr w:rsidR="00F14DE0" w14:paraId="2036D762" w14:textId="77777777" w:rsidTr="00F14DE0">
        <w:tblPrEx>
          <w:tblLook w:val="01E0" w:firstRow="1" w:lastRow="1" w:firstColumn="1" w:lastColumn="1" w:noHBand="0" w:noVBand="0"/>
        </w:tblPrEx>
        <w:tc>
          <w:tcPr>
            <w:tcW w:w="2796" w:type="pct"/>
            <w:tcBorders>
              <w:top w:val="nil"/>
              <w:left w:val="nil"/>
              <w:bottom w:val="nil"/>
              <w:right w:val="nil"/>
            </w:tcBorders>
            <w:vAlign w:val="center"/>
          </w:tcPr>
          <w:p w14:paraId="0F72BE2B" w14:textId="77777777" w:rsidR="00F14DE0" w:rsidRDefault="00F14DE0" w:rsidP="006E7FE6">
            <w:pPr>
              <w:pStyle w:val="TableParagraph"/>
              <w:ind w:left="108" w:right="543"/>
              <w:rPr>
                <w:noProof/>
                <w:lang w:bidi="ar-SA"/>
              </w:rPr>
            </w:pPr>
          </w:p>
        </w:tc>
        <w:tc>
          <w:tcPr>
            <w:tcW w:w="351" w:type="pct"/>
            <w:tcBorders>
              <w:top w:val="nil"/>
              <w:left w:val="nil"/>
              <w:bottom w:val="nil"/>
              <w:right w:val="nil"/>
            </w:tcBorders>
            <w:vAlign w:val="center"/>
          </w:tcPr>
          <w:p w14:paraId="3FF640AD" w14:textId="77777777" w:rsidR="00F14DE0" w:rsidRDefault="00F14DE0" w:rsidP="006E7FE6">
            <w:pPr>
              <w:pStyle w:val="TableParagraph"/>
              <w:ind w:left="82"/>
              <w:jc w:val="center"/>
              <w:rPr>
                <w:sz w:val="32"/>
                <w:szCs w:val="32"/>
              </w:rPr>
            </w:pPr>
          </w:p>
        </w:tc>
        <w:tc>
          <w:tcPr>
            <w:tcW w:w="351" w:type="pct"/>
            <w:tcBorders>
              <w:top w:val="nil"/>
              <w:left w:val="nil"/>
              <w:bottom w:val="nil"/>
              <w:right w:val="nil"/>
            </w:tcBorders>
            <w:vAlign w:val="center"/>
          </w:tcPr>
          <w:p w14:paraId="651C0A82" w14:textId="77777777" w:rsidR="00F14DE0" w:rsidRDefault="00F14DE0" w:rsidP="006E7FE6">
            <w:pPr>
              <w:pStyle w:val="TableParagraph"/>
              <w:ind w:left="80"/>
              <w:jc w:val="center"/>
              <w:rPr>
                <w:sz w:val="32"/>
                <w:szCs w:val="32"/>
              </w:rPr>
            </w:pPr>
          </w:p>
        </w:tc>
        <w:tc>
          <w:tcPr>
            <w:tcW w:w="351" w:type="pct"/>
            <w:tcBorders>
              <w:top w:val="nil"/>
              <w:left w:val="nil"/>
              <w:bottom w:val="nil"/>
              <w:right w:val="nil"/>
            </w:tcBorders>
            <w:vAlign w:val="center"/>
          </w:tcPr>
          <w:p w14:paraId="7FCBF903" w14:textId="77777777" w:rsidR="00F14DE0" w:rsidRDefault="00F14DE0" w:rsidP="006E7FE6">
            <w:pPr>
              <w:pStyle w:val="TableParagraph"/>
              <w:ind w:left="81" w:right="-15"/>
              <w:jc w:val="center"/>
              <w:rPr>
                <w:sz w:val="32"/>
                <w:szCs w:val="32"/>
              </w:rPr>
            </w:pPr>
          </w:p>
        </w:tc>
        <w:tc>
          <w:tcPr>
            <w:tcW w:w="1151" w:type="pct"/>
            <w:tcBorders>
              <w:top w:val="nil"/>
              <w:left w:val="nil"/>
              <w:bottom w:val="nil"/>
              <w:right w:val="nil"/>
            </w:tcBorders>
            <w:vAlign w:val="center"/>
          </w:tcPr>
          <w:p w14:paraId="4F1CD57C" w14:textId="77777777" w:rsidR="00F14DE0" w:rsidRPr="00A93CDA" w:rsidRDefault="00F14DE0" w:rsidP="006E7FE6">
            <w:pPr>
              <w:pStyle w:val="TableParagraph"/>
              <w:rPr>
                <w:rFonts w:ascii="Times New Roman"/>
              </w:rPr>
            </w:pPr>
          </w:p>
        </w:tc>
      </w:tr>
      <w:tr w:rsidR="00F14DE0" w14:paraId="4B7F2541" w14:textId="77777777" w:rsidTr="00F14DE0">
        <w:tblPrEx>
          <w:tblLook w:val="01E0" w:firstRow="1" w:lastRow="1" w:firstColumn="1" w:lastColumn="1" w:noHBand="0" w:noVBand="0"/>
        </w:tblPrEx>
        <w:tc>
          <w:tcPr>
            <w:tcW w:w="2796" w:type="pct"/>
            <w:tcBorders>
              <w:top w:val="nil"/>
              <w:left w:val="nil"/>
              <w:bottom w:val="nil"/>
              <w:right w:val="nil"/>
            </w:tcBorders>
            <w:vAlign w:val="center"/>
          </w:tcPr>
          <w:p w14:paraId="7F98F5EF" w14:textId="77777777" w:rsidR="00F14DE0" w:rsidRDefault="00F14DE0" w:rsidP="006E7FE6">
            <w:pPr>
              <w:pStyle w:val="TableParagraph"/>
              <w:ind w:left="108" w:right="543"/>
              <w:rPr>
                <w:noProof/>
                <w:lang w:bidi="ar-SA"/>
              </w:rPr>
            </w:pPr>
          </w:p>
        </w:tc>
        <w:tc>
          <w:tcPr>
            <w:tcW w:w="351" w:type="pct"/>
            <w:tcBorders>
              <w:top w:val="nil"/>
              <w:left w:val="nil"/>
              <w:bottom w:val="nil"/>
              <w:right w:val="nil"/>
            </w:tcBorders>
            <w:vAlign w:val="center"/>
          </w:tcPr>
          <w:p w14:paraId="2A1FDDB8" w14:textId="77777777" w:rsidR="00F14DE0" w:rsidRDefault="00F14DE0" w:rsidP="006E7FE6">
            <w:pPr>
              <w:pStyle w:val="TableParagraph"/>
              <w:ind w:left="82"/>
              <w:jc w:val="center"/>
              <w:rPr>
                <w:sz w:val="32"/>
                <w:szCs w:val="32"/>
              </w:rPr>
            </w:pPr>
          </w:p>
        </w:tc>
        <w:tc>
          <w:tcPr>
            <w:tcW w:w="351" w:type="pct"/>
            <w:tcBorders>
              <w:top w:val="nil"/>
              <w:left w:val="nil"/>
              <w:bottom w:val="nil"/>
              <w:right w:val="nil"/>
            </w:tcBorders>
            <w:vAlign w:val="center"/>
          </w:tcPr>
          <w:p w14:paraId="2389941E" w14:textId="77777777" w:rsidR="00F14DE0" w:rsidRDefault="00F14DE0" w:rsidP="006E7FE6">
            <w:pPr>
              <w:pStyle w:val="TableParagraph"/>
              <w:ind w:left="80"/>
              <w:jc w:val="center"/>
              <w:rPr>
                <w:sz w:val="32"/>
                <w:szCs w:val="32"/>
              </w:rPr>
            </w:pPr>
          </w:p>
        </w:tc>
        <w:tc>
          <w:tcPr>
            <w:tcW w:w="351" w:type="pct"/>
            <w:tcBorders>
              <w:top w:val="nil"/>
              <w:left w:val="nil"/>
              <w:bottom w:val="nil"/>
              <w:right w:val="nil"/>
            </w:tcBorders>
            <w:vAlign w:val="center"/>
          </w:tcPr>
          <w:p w14:paraId="7004062E" w14:textId="77777777" w:rsidR="00F14DE0" w:rsidRDefault="00F14DE0" w:rsidP="006E7FE6">
            <w:pPr>
              <w:pStyle w:val="TableParagraph"/>
              <w:ind w:left="81" w:right="-15"/>
              <w:jc w:val="center"/>
              <w:rPr>
                <w:sz w:val="32"/>
                <w:szCs w:val="32"/>
              </w:rPr>
            </w:pPr>
          </w:p>
        </w:tc>
        <w:tc>
          <w:tcPr>
            <w:tcW w:w="1151" w:type="pct"/>
            <w:tcBorders>
              <w:top w:val="nil"/>
              <w:left w:val="nil"/>
              <w:bottom w:val="nil"/>
              <w:right w:val="nil"/>
            </w:tcBorders>
            <w:vAlign w:val="center"/>
          </w:tcPr>
          <w:p w14:paraId="656E1742" w14:textId="77777777" w:rsidR="00F14DE0" w:rsidRPr="00A93CDA" w:rsidRDefault="00F14DE0" w:rsidP="006E7FE6">
            <w:pPr>
              <w:pStyle w:val="TableParagraph"/>
              <w:rPr>
                <w:rFonts w:ascii="Times New Roman"/>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6E7FE6" w:rsidRPr="00B741E6" w14:paraId="2A093B4E" w14:textId="77777777" w:rsidTr="00AB14D0">
        <w:tc>
          <w:tcPr>
            <w:tcW w:w="10456" w:type="dxa"/>
            <w:shd w:val="clear" w:color="auto" w:fill="00966C"/>
          </w:tcPr>
          <w:p w14:paraId="2331013D" w14:textId="12FDD58F" w:rsidR="006E7FE6" w:rsidRPr="0026675F" w:rsidRDefault="000E7AA4" w:rsidP="00093298">
            <w:pPr>
              <w:pStyle w:val="BodyText"/>
              <w:rPr>
                <w:rFonts w:cs="Arial"/>
                <w:b/>
                <w:color w:val="FFFFFF" w:themeColor="background1"/>
                <w:szCs w:val="24"/>
              </w:rPr>
            </w:pPr>
            <w:r>
              <w:lastRenderedPageBreak/>
              <w:br w:type="page"/>
            </w:r>
            <w:r w:rsidR="006E7FE6">
              <w:rPr>
                <w:rFonts w:cs="Arial"/>
                <w:b/>
                <w:color w:val="FFFFFF" w:themeColor="background1"/>
                <w:szCs w:val="24"/>
              </w:rPr>
              <w:t>Outcome</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10456"/>
      </w:tblGrid>
      <w:tr w:rsidR="0021557B" w14:paraId="062BFF95" w14:textId="77777777" w:rsidTr="006E7FE6">
        <w:trPr>
          <w:trHeight w:val="8277"/>
        </w:trPr>
        <w:tc>
          <w:tcPr>
            <w:tcW w:w="5000" w:type="pct"/>
          </w:tcPr>
          <w:p w14:paraId="0D4DDA60" w14:textId="5E056CC1" w:rsidR="0021557B" w:rsidRDefault="0021557B" w:rsidP="005A2D76">
            <w:pPr>
              <w:pStyle w:val="TableParagraph"/>
              <w:ind w:left="107" w:right="140"/>
              <w:rPr>
                <w:bCs/>
                <w:sz w:val="24"/>
              </w:rPr>
            </w:pPr>
            <w:r w:rsidRPr="0021557B">
              <w:rPr>
                <w:bCs/>
                <w:sz w:val="24"/>
              </w:rPr>
              <w:t xml:space="preserve">After following the above steps your posture and positioning should be </w:t>
            </w:r>
            <w:proofErr w:type="gramStart"/>
            <w:r w:rsidRPr="0021557B">
              <w:rPr>
                <w:bCs/>
                <w:sz w:val="24"/>
              </w:rPr>
              <w:t>similar to</w:t>
            </w:r>
            <w:proofErr w:type="gramEnd"/>
            <w:r w:rsidRPr="0021557B">
              <w:rPr>
                <w:bCs/>
                <w:sz w:val="24"/>
              </w:rPr>
              <w:t xml:space="preserve"> the</w:t>
            </w:r>
            <w:r w:rsidR="00DF7554">
              <w:rPr>
                <w:bCs/>
                <w:sz w:val="24"/>
              </w:rPr>
              <w:t xml:space="preserve"> </w:t>
            </w:r>
            <w:r w:rsidRPr="0021557B">
              <w:rPr>
                <w:bCs/>
                <w:sz w:val="24"/>
              </w:rPr>
              <w:t>diagram below.</w:t>
            </w:r>
            <w:r w:rsidR="009A71E5">
              <w:rPr>
                <w:bCs/>
                <w:sz w:val="24"/>
              </w:rPr>
              <w:t xml:space="preserve"> Remember to take a </w:t>
            </w:r>
            <w:r w:rsidR="008D750D">
              <w:rPr>
                <w:bCs/>
                <w:sz w:val="24"/>
              </w:rPr>
              <w:t xml:space="preserve">photo of your chair, a photo of your desk and a </w:t>
            </w:r>
            <w:r w:rsidR="009A71E5">
              <w:rPr>
                <w:bCs/>
                <w:sz w:val="24"/>
              </w:rPr>
              <w:t>side on photograph</w:t>
            </w:r>
            <w:r w:rsidR="008D750D">
              <w:rPr>
                <w:bCs/>
                <w:sz w:val="24"/>
              </w:rPr>
              <w:t xml:space="preserve"> of you seated at your workstation.</w:t>
            </w:r>
            <w:r w:rsidR="00440FDF">
              <w:rPr>
                <w:bCs/>
                <w:sz w:val="24"/>
              </w:rPr>
              <w:t xml:space="preserve"> </w:t>
            </w:r>
            <w:r w:rsidR="008D750D">
              <w:rPr>
                <w:bCs/>
                <w:sz w:val="24"/>
              </w:rPr>
              <w:t xml:space="preserve">Photos will be reviewed by EMHS Work Health and Safety. </w:t>
            </w:r>
          </w:p>
          <w:p w14:paraId="7EBF5E4D" w14:textId="77777777" w:rsidR="0021557B" w:rsidRPr="0021557B" w:rsidRDefault="0021557B" w:rsidP="005A2D76">
            <w:pPr>
              <w:pStyle w:val="TableParagraph"/>
              <w:ind w:left="107" w:right="140"/>
              <w:rPr>
                <w:bCs/>
                <w:sz w:val="24"/>
              </w:rPr>
            </w:pPr>
          </w:p>
          <w:p w14:paraId="0E91B07A" w14:textId="77777777" w:rsidR="0021557B" w:rsidRDefault="0021557B" w:rsidP="0021557B">
            <w:pPr>
              <w:pStyle w:val="TableParagraph"/>
              <w:ind w:left="107" w:right="140"/>
              <w:jc w:val="center"/>
              <w:rPr>
                <w:sz w:val="23"/>
              </w:rPr>
            </w:pPr>
            <w:r w:rsidRPr="000C199F">
              <w:rPr>
                <w:noProof/>
                <w:sz w:val="23"/>
                <w:lang w:bidi="ar-SA"/>
              </w:rPr>
              <w:drawing>
                <wp:inline distT="0" distB="0" distL="0" distR="0" wp14:anchorId="6378CCD6" wp14:editId="2C572A59">
                  <wp:extent cx="5254625" cy="4805317"/>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7393" cy="4835283"/>
                          </a:xfrm>
                          <a:prstGeom prst="rect">
                            <a:avLst/>
                          </a:prstGeom>
                        </pic:spPr>
                      </pic:pic>
                    </a:graphicData>
                  </a:graphic>
                </wp:inline>
              </w:drawing>
            </w:r>
          </w:p>
        </w:tc>
      </w:tr>
    </w:tbl>
    <w:p w14:paraId="11BC2A7C" w14:textId="3AB31E58" w:rsidR="00910B09" w:rsidRDefault="00910B09">
      <w:pPr>
        <w:spacing w:after="0"/>
      </w:pPr>
    </w:p>
    <w:p w14:paraId="049FE03A" w14:textId="77777777" w:rsidR="00AB14D0" w:rsidRDefault="00AB14D0">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1E0" w:firstRow="1" w:lastRow="1" w:firstColumn="1" w:lastColumn="1" w:noHBand="0" w:noVBand="0"/>
      </w:tblPr>
      <w:tblGrid>
        <w:gridCol w:w="5851"/>
        <w:gridCol w:w="734"/>
        <w:gridCol w:w="734"/>
        <w:gridCol w:w="734"/>
        <w:gridCol w:w="2408"/>
      </w:tblGrid>
      <w:tr w:rsidR="00AB14D0" w14:paraId="4E68D361" w14:textId="77777777" w:rsidTr="00AB14D0">
        <w:trPr>
          <w:trHeight w:val="757"/>
        </w:trPr>
        <w:tc>
          <w:tcPr>
            <w:tcW w:w="2796" w:type="pct"/>
            <w:tcBorders>
              <w:top w:val="nil"/>
              <w:left w:val="nil"/>
            </w:tcBorders>
          </w:tcPr>
          <w:p w14:paraId="74625FAC" w14:textId="77777777" w:rsidR="00AB14D0" w:rsidRDefault="00AB14D0" w:rsidP="001E6841">
            <w:pPr>
              <w:pStyle w:val="TableParagraph"/>
              <w:ind w:left="108" w:right="421"/>
            </w:pPr>
          </w:p>
        </w:tc>
        <w:tc>
          <w:tcPr>
            <w:tcW w:w="351" w:type="pct"/>
            <w:shd w:val="clear" w:color="auto" w:fill="00966C"/>
            <w:vAlign w:val="center"/>
          </w:tcPr>
          <w:p w14:paraId="7CFD2EDC" w14:textId="77777777" w:rsidR="00AB14D0" w:rsidRDefault="00AB14D0" w:rsidP="001E6841">
            <w:pPr>
              <w:pStyle w:val="TableParagraph"/>
              <w:ind w:left="44"/>
              <w:jc w:val="center"/>
              <w:rPr>
                <w:sz w:val="32"/>
                <w:szCs w:val="32"/>
              </w:rPr>
            </w:pPr>
            <w:r w:rsidRPr="003A6328">
              <w:rPr>
                <w:b/>
                <w:color w:val="FFFFFF" w:themeColor="background1"/>
                <w:sz w:val="24"/>
                <w:szCs w:val="28"/>
              </w:rPr>
              <w:t>Yes</w:t>
            </w:r>
          </w:p>
        </w:tc>
        <w:tc>
          <w:tcPr>
            <w:tcW w:w="351" w:type="pct"/>
            <w:shd w:val="clear" w:color="auto" w:fill="00966C"/>
            <w:vAlign w:val="center"/>
          </w:tcPr>
          <w:p w14:paraId="17FBA4FC" w14:textId="77777777" w:rsidR="00AB14D0" w:rsidRDefault="00AB14D0" w:rsidP="001E6841">
            <w:pPr>
              <w:pStyle w:val="TableParagraph"/>
              <w:ind w:left="38"/>
              <w:jc w:val="center"/>
              <w:rPr>
                <w:sz w:val="32"/>
                <w:szCs w:val="32"/>
              </w:rPr>
            </w:pPr>
            <w:r w:rsidRPr="003A6328">
              <w:rPr>
                <w:b/>
                <w:color w:val="FFFFFF" w:themeColor="background1"/>
                <w:sz w:val="24"/>
                <w:szCs w:val="28"/>
              </w:rPr>
              <w:t>No</w:t>
            </w:r>
          </w:p>
        </w:tc>
        <w:tc>
          <w:tcPr>
            <w:tcW w:w="351" w:type="pct"/>
            <w:shd w:val="clear" w:color="auto" w:fill="00966C"/>
            <w:vAlign w:val="center"/>
          </w:tcPr>
          <w:p w14:paraId="2BF52327" w14:textId="77777777" w:rsidR="00AB14D0" w:rsidRDefault="00AB14D0" w:rsidP="001E6841">
            <w:pPr>
              <w:pStyle w:val="TableParagraph"/>
              <w:ind w:left="35"/>
              <w:jc w:val="center"/>
              <w:rPr>
                <w:sz w:val="32"/>
                <w:szCs w:val="32"/>
              </w:rPr>
            </w:pPr>
            <w:r w:rsidRPr="003A6328">
              <w:rPr>
                <w:b/>
                <w:color w:val="FFFFFF" w:themeColor="background1"/>
                <w:sz w:val="24"/>
                <w:szCs w:val="28"/>
              </w:rPr>
              <w:t>N/A</w:t>
            </w:r>
          </w:p>
        </w:tc>
        <w:tc>
          <w:tcPr>
            <w:tcW w:w="1151" w:type="pct"/>
            <w:shd w:val="clear" w:color="auto" w:fill="00966C"/>
            <w:vAlign w:val="center"/>
          </w:tcPr>
          <w:p w14:paraId="76524D35" w14:textId="77777777" w:rsidR="00AB14D0" w:rsidRPr="00A93CDA" w:rsidRDefault="00AB14D0" w:rsidP="001E6841">
            <w:pPr>
              <w:spacing w:after="0"/>
              <w:jc w:val="center"/>
              <w:rPr>
                <w:sz w:val="22"/>
                <w:lang w:eastAsia="en-AU" w:bidi="en-AU"/>
              </w:rPr>
            </w:pPr>
            <w:r w:rsidRPr="003A6328">
              <w:rPr>
                <w:b/>
                <w:color w:val="FFFFFF" w:themeColor="background1"/>
                <w:szCs w:val="28"/>
              </w:rPr>
              <w:t>Comment(s)</w:t>
            </w:r>
          </w:p>
        </w:tc>
      </w:tr>
      <w:tr w:rsidR="00AB14D0" w14:paraId="50C91101" w14:textId="77777777" w:rsidTr="001E6841">
        <w:trPr>
          <w:trHeight w:val="757"/>
        </w:trPr>
        <w:tc>
          <w:tcPr>
            <w:tcW w:w="2796" w:type="pct"/>
          </w:tcPr>
          <w:p w14:paraId="26820416" w14:textId="77777777" w:rsidR="00AB14D0" w:rsidRDefault="00AB14D0" w:rsidP="001E6841">
            <w:pPr>
              <w:pStyle w:val="TableParagraph"/>
              <w:ind w:left="108" w:right="421"/>
            </w:pPr>
            <w:r>
              <w:t>I have been able to implement the above adjustments / work methods and am comfortable with my workstation set up and environment.</w:t>
            </w:r>
          </w:p>
        </w:tc>
        <w:sdt>
          <w:sdtPr>
            <w:rPr>
              <w:sz w:val="32"/>
              <w:szCs w:val="32"/>
            </w:rPr>
            <w:id w:val="835200274"/>
            <w14:checkbox>
              <w14:checked w14:val="0"/>
              <w14:checkedState w14:val="2612" w14:font="MS Gothic"/>
              <w14:uncheckedState w14:val="2610" w14:font="MS Gothic"/>
            </w14:checkbox>
          </w:sdtPr>
          <w:sdtEndPr/>
          <w:sdtContent>
            <w:tc>
              <w:tcPr>
                <w:tcW w:w="351" w:type="pct"/>
                <w:vAlign w:val="center"/>
              </w:tcPr>
              <w:p w14:paraId="64E37D48" w14:textId="77777777" w:rsidR="00AB14D0" w:rsidRDefault="00AB14D0" w:rsidP="001E6841">
                <w:pPr>
                  <w:pStyle w:val="TableParagraph"/>
                  <w:ind w:left="44"/>
                  <w:jc w:val="center"/>
                  <w:rPr>
                    <w:sz w:val="20"/>
                  </w:rPr>
                </w:pPr>
                <w:r>
                  <w:rPr>
                    <w:rFonts w:ascii="MS Gothic" w:eastAsia="MS Gothic" w:hAnsi="MS Gothic" w:hint="eastAsia"/>
                    <w:sz w:val="32"/>
                    <w:szCs w:val="32"/>
                  </w:rPr>
                  <w:t>☐</w:t>
                </w:r>
              </w:p>
            </w:tc>
          </w:sdtContent>
        </w:sdt>
        <w:sdt>
          <w:sdtPr>
            <w:rPr>
              <w:sz w:val="32"/>
              <w:szCs w:val="32"/>
            </w:rPr>
            <w:id w:val="1752228097"/>
            <w14:checkbox>
              <w14:checked w14:val="0"/>
              <w14:checkedState w14:val="2612" w14:font="MS Gothic"/>
              <w14:uncheckedState w14:val="2610" w14:font="MS Gothic"/>
            </w14:checkbox>
          </w:sdtPr>
          <w:sdtEndPr/>
          <w:sdtContent>
            <w:tc>
              <w:tcPr>
                <w:tcW w:w="351" w:type="pct"/>
                <w:vAlign w:val="center"/>
              </w:tcPr>
              <w:p w14:paraId="064A2354" w14:textId="77777777" w:rsidR="00AB14D0" w:rsidRDefault="00AB14D0" w:rsidP="001E6841">
                <w:pPr>
                  <w:pStyle w:val="TableParagraph"/>
                  <w:ind w:left="38"/>
                  <w:jc w:val="center"/>
                  <w:rPr>
                    <w:sz w:val="20"/>
                  </w:rPr>
                </w:pPr>
                <w:r>
                  <w:rPr>
                    <w:rFonts w:ascii="MS Gothic" w:eastAsia="MS Gothic" w:hAnsi="MS Gothic" w:hint="eastAsia"/>
                    <w:sz w:val="32"/>
                    <w:szCs w:val="32"/>
                  </w:rPr>
                  <w:t>☐</w:t>
                </w:r>
              </w:p>
            </w:tc>
          </w:sdtContent>
        </w:sdt>
        <w:sdt>
          <w:sdtPr>
            <w:rPr>
              <w:sz w:val="32"/>
              <w:szCs w:val="32"/>
            </w:rPr>
            <w:id w:val="1377054780"/>
            <w14:checkbox>
              <w14:checked w14:val="0"/>
              <w14:checkedState w14:val="2612" w14:font="MS Gothic"/>
              <w14:uncheckedState w14:val="2610" w14:font="MS Gothic"/>
            </w14:checkbox>
          </w:sdtPr>
          <w:sdtEndPr/>
          <w:sdtContent>
            <w:tc>
              <w:tcPr>
                <w:tcW w:w="351" w:type="pct"/>
                <w:vAlign w:val="center"/>
              </w:tcPr>
              <w:p w14:paraId="6539FDC4" w14:textId="77777777" w:rsidR="00AB14D0" w:rsidRDefault="00AB14D0" w:rsidP="001E6841">
                <w:pPr>
                  <w:pStyle w:val="TableParagraph"/>
                  <w:ind w:left="35"/>
                  <w:jc w:val="center"/>
                  <w:rPr>
                    <w:sz w:val="20"/>
                  </w:rPr>
                </w:pPr>
                <w:r>
                  <w:rPr>
                    <w:rFonts w:ascii="MS Gothic" w:eastAsia="MS Gothic" w:hAnsi="MS Gothic" w:hint="eastAsia"/>
                    <w:sz w:val="32"/>
                    <w:szCs w:val="32"/>
                  </w:rPr>
                  <w:t>☐</w:t>
                </w:r>
              </w:p>
            </w:tc>
          </w:sdtContent>
        </w:sdt>
        <w:tc>
          <w:tcPr>
            <w:tcW w:w="1151" w:type="pct"/>
            <w:vAlign w:val="center"/>
          </w:tcPr>
          <w:p w14:paraId="7CC94781" w14:textId="77777777" w:rsidR="00AB14D0" w:rsidRPr="00A93CDA" w:rsidRDefault="00AB14D0" w:rsidP="001E6841">
            <w:pPr>
              <w:spacing w:after="0"/>
              <w:rPr>
                <w:sz w:val="22"/>
                <w:lang w:eastAsia="en-AU" w:bidi="en-AU"/>
              </w:rPr>
            </w:pPr>
          </w:p>
        </w:tc>
      </w:tr>
    </w:tbl>
    <w:p w14:paraId="2C20BAA2" w14:textId="03DAE4AE" w:rsidR="00910B09" w:rsidRDefault="00910B09">
      <w:pPr>
        <w:spacing w:after="0"/>
      </w:pPr>
      <w:r>
        <w:br w:type="page"/>
      </w:r>
    </w:p>
    <w:tbl>
      <w:tblPr>
        <w:tblStyle w:val="TableGrid"/>
        <w:tblW w:w="0" w:type="auto"/>
        <w:tblLook w:val="04A0" w:firstRow="1" w:lastRow="0" w:firstColumn="1" w:lastColumn="0" w:noHBand="0" w:noVBand="1"/>
      </w:tblPr>
      <w:tblGrid>
        <w:gridCol w:w="10456"/>
      </w:tblGrid>
      <w:tr w:rsidR="00B741E6" w:rsidRPr="0026675F" w14:paraId="44525A6F" w14:textId="77777777" w:rsidTr="00B741E6">
        <w:tc>
          <w:tcPr>
            <w:tcW w:w="10456" w:type="dxa"/>
            <w:shd w:val="clear" w:color="auto" w:fill="00966C"/>
          </w:tcPr>
          <w:p w14:paraId="1A3A2962" w14:textId="52D8FD22" w:rsidR="00B741E6" w:rsidRPr="0026675F" w:rsidRDefault="00C12041" w:rsidP="00280101">
            <w:pPr>
              <w:pStyle w:val="BodyText"/>
              <w:rPr>
                <w:rFonts w:cs="Arial"/>
                <w:b/>
                <w:color w:val="FFFFFF" w:themeColor="background1"/>
                <w:szCs w:val="24"/>
              </w:rPr>
            </w:pPr>
            <w:bookmarkStart w:id="7" w:name="_Hlk35256850"/>
            <w:r>
              <w:lastRenderedPageBreak/>
              <w:br w:type="page"/>
            </w:r>
            <w:r w:rsidR="00B741E6" w:rsidRPr="0026675F">
              <w:rPr>
                <w:rFonts w:cs="Arial"/>
                <w:b/>
                <w:color w:val="FFFFFF" w:themeColor="background1"/>
                <w:szCs w:val="24"/>
              </w:rPr>
              <w:t>Summary of Problems (any ‘No’ answers)</w:t>
            </w:r>
          </w:p>
        </w:tc>
      </w:tr>
      <w:tr w:rsidR="00B741E6" w14:paraId="2138931A" w14:textId="77777777" w:rsidTr="0021557B">
        <w:trPr>
          <w:trHeight w:val="1985"/>
        </w:trPr>
        <w:tc>
          <w:tcPr>
            <w:tcW w:w="10456" w:type="dxa"/>
          </w:tcPr>
          <w:p w14:paraId="124FFA0E" w14:textId="77777777" w:rsidR="00B741E6" w:rsidRPr="00A93CDA" w:rsidRDefault="00B741E6" w:rsidP="005B64E2">
            <w:pPr>
              <w:pStyle w:val="EMText"/>
              <w:spacing w:after="0" w:line="240" w:lineRule="auto"/>
              <w:ind w:right="0"/>
              <w:rPr>
                <w:color w:val="auto"/>
                <w:sz w:val="22"/>
                <w:szCs w:val="22"/>
              </w:rPr>
            </w:pPr>
            <w:bookmarkStart w:id="8" w:name="_Hlk35257241"/>
          </w:p>
        </w:tc>
      </w:tr>
      <w:tr w:rsidR="00B741E6" w:rsidRPr="00B741E6" w14:paraId="7F2D1603" w14:textId="77777777" w:rsidTr="005B64E2">
        <w:tc>
          <w:tcPr>
            <w:tcW w:w="10456" w:type="dxa"/>
            <w:shd w:val="clear" w:color="auto" w:fill="00966C"/>
          </w:tcPr>
          <w:p w14:paraId="2F2D7D4F" w14:textId="2EF67803" w:rsidR="00B741E6" w:rsidRPr="0026675F" w:rsidRDefault="006E7FE6" w:rsidP="005B64E2">
            <w:pPr>
              <w:pStyle w:val="BodyText"/>
              <w:rPr>
                <w:rFonts w:cs="Arial"/>
                <w:b/>
                <w:color w:val="FFFFFF" w:themeColor="background1"/>
                <w:szCs w:val="24"/>
              </w:rPr>
            </w:pPr>
            <w:bookmarkStart w:id="9" w:name="_Hlk35256891"/>
            <w:bookmarkEnd w:id="7"/>
            <w:bookmarkEnd w:id="8"/>
            <w:r>
              <w:br w:type="page"/>
            </w:r>
            <w:bookmarkStart w:id="10" w:name="_Hlk59540085"/>
            <w:r w:rsidR="00B741E6" w:rsidRPr="0026675F">
              <w:rPr>
                <w:rFonts w:cs="Arial"/>
                <w:b/>
                <w:color w:val="FFFFFF" w:themeColor="background1"/>
                <w:szCs w:val="24"/>
              </w:rPr>
              <w:t>Actions Taken to Resolve Problems</w:t>
            </w:r>
          </w:p>
        </w:tc>
      </w:tr>
      <w:bookmarkEnd w:id="10"/>
      <w:tr w:rsidR="00B741E6" w14:paraId="7D210B70" w14:textId="77777777" w:rsidTr="0021557B">
        <w:trPr>
          <w:trHeight w:val="1985"/>
        </w:trPr>
        <w:tc>
          <w:tcPr>
            <w:tcW w:w="10456" w:type="dxa"/>
          </w:tcPr>
          <w:p w14:paraId="7FB27AE1" w14:textId="77777777" w:rsidR="00B741E6" w:rsidRPr="00A93CDA" w:rsidRDefault="00B741E6" w:rsidP="005B64E2">
            <w:pPr>
              <w:pStyle w:val="EMText"/>
              <w:spacing w:after="0" w:line="240" w:lineRule="auto"/>
              <w:ind w:right="0"/>
              <w:rPr>
                <w:color w:val="auto"/>
                <w:sz w:val="22"/>
                <w:szCs w:val="22"/>
              </w:rPr>
            </w:pPr>
          </w:p>
        </w:tc>
      </w:tr>
      <w:bookmarkEnd w:id="9"/>
      <w:tr w:rsidR="00B741E6" w:rsidRPr="00B741E6" w14:paraId="2BBDFAD1" w14:textId="77777777" w:rsidTr="005B64E2">
        <w:tc>
          <w:tcPr>
            <w:tcW w:w="10456" w:type="dxa"/>
            <w:shd w:val="clear" w:color="auto" w:fill="00966C"/>
          </w:tcPr>
          <w:p w14:paraId="0B894237" w14:textId="3DB6B809" w:rsidR="00B741E6" w:rsidRPr="001C0F38" w:rsidRDefault="00B741E6" w:rsidP="005B64E2">
            <w:pPr>
              <w:pStyle w:val="BodyText"/>
              <w:rPr>
                <w:rFonts w:cs="Arial"/>
                <w:color w:val="FFFFFF" w:themeColor="background1"/>
                <w:szCs w:val="24"/>
              </w:rPr>
            </w:pPr>
            <w:r w:rsidRPr="0026675F">
              <w:rPr>
                <w:rFonts w:cs="Arial"/>
                <w:b/>
                <w:color w:val="FFFFFF" w:themeColor="background1"/>
                <w:szCs w:val="24"/>
              </w:rPr>
              <w:t>Recommended Further Action</w:t>
            </w:r>
            <w:r w:rsidRPr="001C0F38">
              <w:rPr>
                <w:rFonts w:cs="Arial"/>
                <w:color w:val="FFFFFF" w:themeColor="background1"/>
                <w:szCs w:val="24"/>
              </w:rPr>
              <w:t xml:space="preserve"> (to be discussed with </w:t>
            </w:r>
            <w:r w:rsidR="00F343C3">
              <w:rPr>
                <w:rFonts w:cs="Arial"/>
                <w:color w:val="FFFFFF" w:themeColor="background1"/>
                <w:szCs w:val="24"/>
              </w:rPr>
              <w:t>the m</w:t>
            </w:r>
            <w:r w:rsidRPr="001C0F38">
              <w:rPr>
                <w:rFonts w:cs="Arial"/>
                <w:color w:val="FFFFFF" w:themeColor="background1"/>
                <w:szCs w:val="24"/>
              </w:rPr>
              <w:t xml:space="preserve">anager): </w:t>
            </w:r>
            <w:r w:rsidRPr="001C0F38">
              <w:rPr>
                <w:rFonts w:cs="Arial"/>
                <w:color w:val="FFFFFF" w:themeColor="background1"/>
                <w:sz w:val="20"/>
                <w:szCs w:val="24"/>
              </w:rPr>
              <w:t xml:space="preserve">to be completed by </w:t>
            </w:r>
            <w:r w:rsidR="001C0F38" w:rsidRPr="001C0F38">
              <w:rPr>
                <w:rFonts w:cs="Arial"/>
                <w:color w:val="FFFFFF" w:themeColor="background1"/>
                <w:sz w:val="20"/>
                <w:szCs w:val="24"/>
              </w:rPr>
              <w:t xml:space="preserve">EMHS </w:t>
            </w:r>
            <w:r w:rsidRPr="001C0F38">
              <w:rPr>
                <w:rFonts w:cs="Arial"/>
                <w:color w:val="FFFFFF" w:themeColor="background1"/>
                <w:sz w:val="20"/>
                <w:szCs w:val="24"/>
              </w:rPr>
              <w:t>WHS</w:t>
            </w:r>
          </w:p>
        </w:tc>
      </w:tr>
      <w:tr w:rsidR="00B741E6" w14:paraId="28759853" w14:textId="77777777" w:rsidTr="0021557B">
        <w:trPr>
          <w:trHeight w:val="1985"/>
        </w:trPr>
        <w:tc>
          <w:tcPr>
            <w:tcW w:w="10456" w:type="dxa"/>
          </w:tcPr>
          <w:p w14:paraId="324BFEAA" w14:textId="77777777" w:rsidR="00B741E6" w:rsidRPr="00A93CDA" w:rsidRDefault="00B741E6" w:rsidP="005B64E2">
            <w:pPr>
              <w:pStyle w:val="EMText"/>
              <w:spacing w:after="0" w:line="240" w:lineRule="auto"/>
              <w:ind w:right="0"/>
              <w:rPr>
                <w:color w:val="auto"/>
                <w:sz w:val="22"/>
                <w:szCs w:val="22"/>
              </w:rPr>
            </w:pPr>
          </w:p>
        </w:tc>
      </w:tr>
    </w:tbl>
    <w:tbl>
      <w:tblPr>
        <w:tblW w:w="5000" w:type="pct"/>
        <w:shd w:val="clear" w:color="auto" w:fill="F2F2F2" w:themeFill="background1" w:themeFillShade="F2"/>
        <w:tblLook w:val="04A0" w:firstRow="1" w:lastRow="0" w:firstColumn="1" w:lastColumn="0" w:noHBand="0" w:noVBand="1"/>
      </w:tblPr>
      <w:tblGrid>
        <w:gridCol w:w="2832"/>
        <w:gridCol w:w="3542"/>
        <w:gridCol w:w="1284"/>
        <w:gridCol w:w="2798"/>
      </w:tblGrid>
      <w:tr w:rsidR="001C0F38" w:rsidRPr="002B6358" w14:paraId="2500FC55" w14:textId="04AAF80D" w:rsidTr="00DC4923">
        <w:tc>
          <w:tcPr>
            <w:tcW w:w="1354" w:type="pct"/>
            <w:tcBorders>
              <w:top w:val="single" w:sz="4" w:space="0" w:color="auto"/>
              <w:left w:val="single" w:sz="4" w:space="0" w:color="auto"/>
              <w:bottom w:val="single" w:sz="4" w:space="0" w:color="auto"/>
            </w:tcBorders>
            <w:shd w:val="clear" w:color="auto" w:fill="F2F2F2" w:themeFill="background1" w:themeFillShade="F2"/>
            <w:vAlign w:val="bottom"/>
            <w:hideMark/>
          </w:tcPr>
          <w:p w14:paraId="443FAEC3" w14:textId="7F14A820" w:rsidR="001C0F38" w:rsidRPr="00142235" w:rsidRDefault="001C0F38" w:rsidP="005B64E2">
            <w:pPr>
              <w:spacing w:before="120" w:after="120"/>
              <w:rPr>
                <w:b/>
              </w:rPr>
            </w:pPr>
            <w:r>
              <w:rPr>
                <w:b/>
              </w:rPr>
              <w:t>Employee Signature:</w:t>
            </w:r>
          </w:p>
        </w:tc>
        <w:tc>
          <w:tcPr>
            <w:tcW w:w="1694" w:type="pct"/>
            <w:tcBorders>
              <w:top w:val="single" w:sz="4" w:space="0" w:color="auto"/>
              <w:bottom w:val="single" w:sz="4" w:space="0" w:color="auto"/>
            </w:tcBorders>
            <w:shd w:val="clear" w:color="auto" w:fill="F2F2F2" w:themeFill="background1" w:themeFillShade="F2"/>
            <w:vAlign w:val="bottom"/>
          </w:tcPr>
          <w:p w14:paraId="5A205245" w14:textId="77777777" w:rsidR="001C0F38" w:rsidRPr="002B6358" w:rsidRDefault="001C0F38" w:rsidP="005B64E2">
            <w:pPr>
              <w:spacing w:before="120" w:after="120"/>
              <w:rPr>
                <w:shd w:val="clear" w:color="auto" w:fill="D9D9D9"/>
              </w:rPr>
            </w:pPr>
          </w:p>
        </w:tc>
        <w:tc>
          <w:tcPr>
            <w:tcW w:w="614" w:type="pct"/>
            <w:tcBorders>
              <w:top w:val="single" w:sz="4" w:space="0" w:color="auto"/>
              <w:bottom w:val="single" w:sz="4" w:space="0" w:color="auto"/>
            </w:tcBorders>
            <w:shd w:val="clear" w:color="auto" w:fill="F2F2F2" w:themeFill="background1" w:themeFillShade="F2"/>
          </w:tcPr>
          <w:p w14:paraId="5EA9636B" w14:textId="2E279189" w:rsidR="001C0F38" w:rsidRPr="001C0F38" w:rsidRDefault="001C0F38" w:rsidP="005B64E2">
            <w:pPr>
              <w:spacing w:before="120" w:after="120"/>
              <w:rPr>
                <w:b/>
                <w:shd w:val="clear" w:color="auto" w:fill="D9D9D9"/>
              </w:rPr>
            </w:pPr>
            <w:r w:rsidRPr="001C0F38">
              <w:rPr>
                <w:b/>
              </w:rPr>
              <w:t>Date</w:t>
            </w:r>
            <w:r>
              <w:rPr>
                <w:b/>
              </w:rPr>
              <w:t>:</w:t>
            </w:r>
          </w:p>
        </w:tc>
        <w:tc>
          <w:tcPr>
            <w:tcW w:w="1338" w:type="pct"/>
            <w:tcBorders>
              <w:top w:val="single" w:sz="4" w:space="0" w:color="auto"/>
              <w:bottom w:val="single" w:sz="4" w:space="0" w:color="auto"/>
              <w:right w:val="single" w:sz="4" w:space="0" w:color="auto"/>
            </w:tcBorders>
            <w:shd w:val="clear" w:color="auto" w:fill="F2F2F2" w:themeFill="background1" w:themeFillShade="F2"/>
          </w:tcPr>
          <w:p w14:paraId="2DFAC3D2" w14:textId="3FBD5D19" w:rsidR="001C0F38" w:rsidRPr="002B6358" w:rsidRDefault="001C0F38" w:rsidP="005B64E2">
            <w:pPr>
              <w:spacing w:before="120" w:after="120"/>
              <w:rPr>
                <w:shd w:val="clear" w:color="auto" w:fill="D9D9D9"/>
              </w:rPr>
            </w:pPr>
          </w:p>
        </w:tc>
      </w:tr>
      <w:tr w:rsidR="00235BA9" w:rsidRPr="002B6358" w14:paraId="20DA09D4" w14:textId="77777777" w:rsidTr="00DC4923">
        <w:trPr>
          <w:trHeight w:val="454"/>
        </w:trPr>
        <w:tc>
          <w:tcPr>
            <w:tcW w:w="1354" w:type="pct"/>
            <w:tcBorders>
              <w:left w:val="single" w:sz="4" w:space="0" w:color="auto"/>
            </w:tcBorders>
            <w:shd w:val="clear" w:color="auto" w:fill="F2F2F2" w:themeFill="background1" w:themeFillShade="F2"/>
            <w:vAlign w:val="center"/>
          </w:tcPr>
          <w:p w14:paraId="020F4E35" w14:textId="1BB42927" w:rsidR="00235BA9" w:rsidRPr="00142235" w:rsidRDefault="00235BA9" w:rsidP="00A34B8A">
            <w:pPr>
              <w:spacing w:before="120" w:after="120"/>
              <w:rPr>
                <w:b/>
              </w:rPr>
            </w:pPr>
            <w:r>
              <w:rPr>
                <w:b/>
              </w:rPr>
              <w:t>EMHS WHS:</w:t>
            </w:r>
          </w:p>
        </w:tc>
        <w:tc>
          <w:tcPr>
            <w:tcW w:w="1694" w:type="pct"/>
            <w:shd w:val="clear" w:color="auto" w:fill="F2F2F2" w:themeFill="background1" w:themeFillShade="F2"/>
            <w:vAlign w:val="center"/>
          </w:tcPr>
          <w:p w14:paraId="2037F1F7" w14:textId="77777777" w:rsidR="00235BA9" w:rsidRPr="002B6358" w:rsidRDefault="00235BA9" w:rsidP="00A34B8A">
            <w:pPr>
              <w:spacing w:before="120" w:after="120"/>
            </w:pPr>
          </w:p>
        </w:tc>
        <w:tc>
          <w:tcPr>
            <w:tcW w:w="614" w:type="pct"/>
            <w:shd w:val="clear" w:color="auto" w:fill="F2F2F2" w:themeFill="background1" w:themeFillShade="F2"/>
          </w:tcPr>
          <w:p w14:paraId="1D4A58BE" w14:textId="1CB3DD69" w:rsidR="00235BA9" w:rsidRPr="001C0F38" w:rsidRDefault="00235BA9" w:rsidP="00A34B8A">
            <w:pPr>
              <w:spacing w:before="120" w:after="120"/>
              <w:rPr>
                <w:b/>
              </w:rPr>
            </w:pPr>
          </w:p>
        </w:tc>
        <w:tc>
          <w:tcPr>
            <w:tcW w:w="1338" w:type="pct"/>
            <w:tcBorders>
              <w:right w:val="single" w:sz="4" w:space="0" w:color="auto"/>
            </w:tcBorders>
            <w:shd w:val="clear" w:color="auto" w:fill="F2F2F2" w:themeFill="background1" w:themeFillShade="F2"/>
          </w:tcPr>
          <w:p w14:paraId="483B2A7E" w14:textId="77777777" w:rsidR="00235BA9" w:rsidRPr="002B6358" w:rsidRDefault="00235BA9" w:rsidP="00A34B8A">
            <w:pPr>
              <w:spacing w:before="120" w:after="120"/>
            </w:pPr>
          </w:p>
        </w:tc>
      </w:tr>
      <w:tr w:rsidR="001C0F38" w:rsidRPr="002B6358" w14:paraId="3F1955FC" w14:textId="08371281" w:rsidTr="00DC4923">
        <w:tc>
          <w:tcPr>
            <w:tcW w:w="1354" w:type="pct"/>
            <w:tcBorders>
              <w:left w:val="single" w:sz="4" w:space="0" w:color="auto"/>
            </w:tcBorders>
            <w:shd w:val="clear" w:color="auto" w:fill="F2F2F2" w:themeFill="background1" w:themeFillShade="F2"/>
            <w:vAlign w:val="center"/>
          </w:tcPr>
          <w:p w14:paraId="31DD057F" w14:textId="7DB627D5" w:rsidR="001C0F38" w:rsidRPr="00142235" w:rsidRDefault="00476E84" w:rsidP="00235BA9">
            <w:pPr>
              <w:spacing w:before="120" w:after="120"/>
              <w:ind w:left="306"/>
              <w:rPr>
                <w:b/>
              </w:rPr>
            </w:pPr>
            <w:r>
              <w:rPr>
                <w:b/>
              </w:rPr>
              <w:t>Endors</w:t>
            </w:r>
            <w:r w:rsidR="00235BA9">
              <w:rPr>
                <w:b/>
              </w:rPr>
              <w:t>ed:</w:t>
            </w:r>
          </w:p>
        </w:tc>
        <w:tc>
          <w:tcPr>
            <w:tcW w:w="1694" w:type="pct"/>
            <w:shd w:val="clear" w:color="auto" w:fill="F2F2F2" w:themeFill="background1" w:themeFillShade="F2"/>
            <w:vAlign w:val="center"/>
          </w:tcPr>
          <w:p w14:paraId="0728B0F5" w14:textId="0EC6B2E1" w:rsidR="001C0F38" w:rsidRPr="002B6358" w:rsidRDefault="00A930D1" w:rsidP="005B64E2">
            <w:pPr>
              <w:spacing w:before="120" w:after="120"/>
              <w:rPr>
                <w:shd w:val="clear" w:color="auto" w:fill="D9D9D9"/>
              </w:rPr>
            </w:pPr>
            <w:sdt>
              <w:sdtPr>
                <w:id w:val="-1467192439"/>
                <w14:checkbox>
                  <w14:checked w14:val="0"/>
                  <w14:checkedState w14:val="2612" w14:font="MS Gothic"/>
                  <w14:uncheckedState w14:val="2610" w14:font="MS Gothic"/>
                </w14:checkbox>
              </w:sdtPr>
              <w:sdtEndPr/>
              <w:sdtContent>
                <w:r w:rsidR="00235BA9">
                  <w:rPr>
                    <w:rFonts w:ascii="MS Gothic" w:eastAsia="MS Gothic" w:hAnsi="MS Gothic" w:hint="eastAsia"/>
                  </w:rPr>
                  <w:t>☐</w:t>
                </w:r>
              </w:sdtContent>
            </w:sdt>
            <w:r w:rsidR="00235BA9">
              <w:t xml:space="preserve"> Yes                 </w:t>
            </w:r>
            <w:sdt>
              <w:sdtPr>
                <w:id w:val="-456563630"/>
                <w14:checkbox>
                  <w14:checked w14:val="0"/>
                  <w14:checkedState w14:val="2612" w14:font="MS Gothic"/>
                  <w14:uncheckedState w14:val="2610" w14:font="MS Gothic"/>
                </w14:checkbox>
              </w:sdtPr>
              <w:sdtEndPr/>
              <w:sdtContent>
                <w:r w:rsidR="00235BA9">
                  <w:rPr>
                    <w:rFonts w:ascii="MS Gothic" w:eastAsia="MS Gothic" w:hAnsi="MS Gothic" w:hint="eastAsia"/>
                  </w:rPr>
                  <w:t>☐</w:t>
                </w:r>
              </w:sdtContent>
            </w:sdt>
            <w:r w:rsidR="00235BA9">
              <w:t xml:space="preserve"> </w:t>
            </w:r>
            <w:r w:rsidR="00235BA9" w:rsidRPr="00DC4923">
              <w:rPr>
                <w:shd w:val="clear" w:color="auto" w:fill="F2F2F2" w:themeFill="background1" w:themeFillShade="F2"/>
              </w:rPr>
              <w:t>No</w:t>
            </w:r>
          </w:p>
        </w:tc>
        <w:tc>
          <w:tcPr>
            <w:tcW w:w="614" w:type="pct"/>
            <w:shd w:val="clear" w:color="auto" w:fill="F2F2F2" w:themeFill="background1" w:themeFillShade="F2"/>
          </w:tcPr>
          <w:p w14:paraId="7EB1F0FB" w14:textId="73DC9FE4" w:rsidR="001C0F38" w:rsidRPr="001C0F38" w:rsidRDefault="00DC4923" w:rsidP="005B64E2">
            <w:pPr>
              <w:spacing w:before="120" w:after="120"/>
              <w:rPr>
                <w:b/>
                <w:shd w:val="clear" w:color="auto" w:fill="D9D9D9"/>
              </w:rPr>
            </w:pPr>
            <w:r w:rsidRPr="00DC4923">
              <w:rPr>
                <w:b/>
                <w:shd w:val="clear" w:color="auto" w:fill="F2F2F2" w:themeFill="background1" w:themeFillShade="F2"/>
              </w:rPr>
              <w:t>Name:</w:t>
            </w:r>
          </w:p>
        </w:tc>
        <w:tc>
          <w:tcPr>
            <w:tcW w:w="1338" w:type="pct"/>
            <w:tcBorders>
              <w:bottom w:val="single" w:sz="4" w:space="0" w:color="auto"/>
              <w:right w:val="single" w:sz="4" w:space="0" w:color="auto"/>
            </w:tcBorders>
            <w:shd w:val="clear" w:color="auto" w:fill="F2F2F2" w:themeFill="background1" w:themeFillShade="F2"/>
          </w:tcPr>
          <w:p w14:paraId="43CD8FB7" w14:textId="72656AC7" w:rsidR="001C0F38" w:rsidRPr="002B6358" w:rsidRDefault="001C0F38" w:rsidP="005B64E2">
            <w:pPr>
              <w:spacing w:before="120" w:after="120"/>
              <w:rPr>
                <w:shd w:val="clear" w:color="auto" w:fill="D9D9D9"/>
              </w:rPr>
            </w:pPr>
          </w:p>
        </w:tc>
      </w:tr>
      <w:tr w:rsidR="00235BA9" w:rsidRPr="002B6358" w14:paraId="1DE6A0B2" w14:textId="77777777" w:rsidTr="00DC4923">
        <w:tc>
          <w:tcPr>
            <w:tcW w:w="1354" w:type="pct"/>
            <w:tcBorders>
              <w:left w:val="single" w:sz="4" w:space="0" w:color="auto"/>
            </w:tcBorders>
            <w:shd w:val="clear" w:color="auto" w:fill="F2F2F2" w:themeFill="background1" w:themeFillShade="F2"/>
            <w:vAlign w:val="center"/>
          </w:tcPr>
          <w:p w14:paraId="380EC453" w14:textId="77777777" w:rsidR="00235BA9" w:rsidRDefault="00235BA9" w:rsidP="00235BA9">
            <w:pPr>
              <w:spacing w:before="120" w:after="120"/>
              <w:ind w:left="306"/>
              <w:rPr>
                <w:b/>
              </w:rPr>
            </w:pPr>
            <w:bookmarkStart w:id="11" w:name="_Hlk82609366"/>
            <w:r>
              <w:rPr>
                <w:b/>
              </w:rPr>
              <w:t>Signature:</w:t>
            </w:r>
          </w:p>
        </w:tc>
        <w:tc>
          <w:tcPr>
            <w:tcW w:w="1694" w:type="pct"/>
            <w:tcBorders>
              <w:bottom w:val="single" w:sz="4" w:space="0" w:color="auto"/>
            </w:tcBorders>
            <w:shd w:val="clear" w:color="auto" w:fill="F2F2F2" w:themeFill="background1" w:themeFillShade="F2"/>
            <w:vAlign w:val="center"/>
          </w:tcPr>
          <w:p w14:paraId="298E6BEF" w14:textId="77777777" w:rsidR="00235BA9" w:rsidRPr="002B6358" w:rsidRDefault="00235BA9" w:rsidP="00E37A9F">
            <w:pPr>
              <w:spacing w:before="120" w:after="120"/>
              <w:rPr>
                <w:shd w:val="clear" w:color="auto" w:fill="D9D9D9"/>
              </w:rPr>
            </w:pPr>
          </w:p>
        </w:tc>
        <w:tc>
          <w:tcPr>
            <w:tcW w:w="614" w:type="pct"/>
            <w:shd w:val="clear" w:color="auto" w:fill="F2F2F2" w:themeFill="background1" w:themeFillShade="F2"/>
          </w:tcPr>
          <w:p w14:paraId="57CF8A1D" w14:textId="77777777" w:rsidR="00235BA9" w:rsidRPr="001C0F38" w:rsidRDefault="00235BA9" w:rsidP="00E37A9F">
            <w:pPr>
              <w:spacing w:before="120" w:after="120"/>
              <w:rPr>
                <w:b/>
              </w:rPr>
            </w:pPr>
            <w:r w:rsidRPr="001C0F38">
              <w:rPr>
                <w:b/>
              </w:rPr>
              <w:t>Date</w:t>
            </w:r>
            <w:r>
              <w:rPr>
                <w:b/>
              </w:rPr>
              <w:t>:</w:t>
            </w:r>
          </w:p>
        </w:tc>
        <w:tc>
          <w:tcPr>
            <w:tcW w:w="1338" w:type="pct"/>
            <w:tcBorders>
              <w:top w:val="single" w:sz="4" w:space="0" w:color="auto"/>
              <w:bottom w:val="single" w:sz="4" w:space="0" w:color="auto"/>
              <w:right w:val="single" w:sz="4" w:space="0" w:color="auto"/>
            </w:tcBorders>
            <w:shd w:val="clear" w:color="auto" w:fill="F2F2F2" w:themeFill="background1" w:themeFillShade="F2"/>
          </w:tcPr>
          <w:p w14:paraId="4FF24FA7" w14:textId="77777777" w:rsidR="00235BA9" w:rsidRPr="002B6358" w:rsidRDefault="00235BA9" w:rsidP="00E37A9F">
            <w:pPr>
              <w:spacing w:before="120" w:after="120"/>
              <w:rPr>
                <w:shd w:val="clear" w:color="auto" w:fill="D9D9D9"/>
              </w:rPr>
            </w:pPr>
          </w:p>
        </w:tc>
      </w:tr>
      <w:bookmarkEnd w:id="11"/>
      <w:tr w:rsidR="001C0F38" w:rsidRPr="002B6358" w14:paraId="7E8C3BE9" w14:textId="77777777" w:rsidTr="0021557B">
        <w:trPr>
          <w:trHeight w:val="1985"/>
        </w:trPr>
        <w:tc>
          <w:tcPr>
            <w:tcW w:w="5000" w:type="pct"/>
            <w:gridSpan w:val="4"/>
            <w:tcBorders>
              <w:left w:val="single" w:sz="4" w:space="0" w:color="auto"/>
              <w:bottom w:val="single" w:sz="4" w:space="0" w:color="auto"/>
              <w:right w:val="single" w:sz="4" w:space="0" w:color="auto"/>
            </w:tcBorders>
            <w:shd w:val="clear" w:color="auto" w:fill="F2F2F2" w:themeFill="background1" w:themeFillShade="F2"/>
          </w:tcPr>
          <w:p w14:paraId="647218AC" w14:textId="77777777" w:rsidR="001C0F38" w:rsidRDefault="001C0F38" w:rsidP="00235BA9">
            <w:pPr>
              <w:spacing w:before="120" w:after="120"/>
              <w:ind w:left="306"/>
              <w:rPr>
                <w:b/>
              </w:rPr>
            </w:pPr>
            <w:r w:rsidRPr="001C0F38">
              <w:rPr>
                <w:b/>
              </w:rPr>
              <w:t>Comments</w:t>
            </w:r>
            <w:r>
              <w:rPr>
                <w:b/>
              </w:rPr>
              <w:t>:</w:t>
            </w:r>
          </w:p>
          <w:p w14:paraId="43ACDA89" w14:textId="77777777" w:rsidR="00AD0E2B" w:rsidRDefault="00AD0E2B" w:rsidP="00AD0E2B">
            <w:pPr>
              <w:tabs>
                <w:tab w:val="left" w:pos="0"/>
                <w:tab w:val="right" w:leader="dot" w:pos="9214"/>
              </w:tabs>
              <w:spacing w:before="40"/>
              <w:rPr>
                <w:b/>
              </w:rPr>
            </w:pPr>
          </w:p>
          <w:p w14:paraId="525BE1EF" w14:textId="77777777" w:rsidR="00AD0E2B" w:rsidRDefault="00AD0E2B" w:rsidP="00AD0E2B">
            <w:pPr>
              <w:tabs>
                <w:tab w:val="left" w:pos="0"/>
                <w:tab w:val="right" w:leader="dot" w:pos="9214"/>
              </w:tabs>
              <w:spacing w:before="40"/>
              <w:rPr>
                <w:b/>
              </w:rPr>
            </w:pPr>
          </w:p>
          <w:p w14:paraId="61F7E800" w14:textId="13B6656B" w:rsidR="00AD0E2B" w:rsidRPr="00AD0E2B" w:rsidRDefault="00066007" w:rsidP="00AD0E2B">
            <w:pPr>
              <w:tabs>
                <w:tab w:val="left" w:pos="0"/>
                <w:tab w:val="right" w:leader="dot" w:pos="9214"/>
              </w:tabs>
              <w:spacing w:before="40"/>
            </w:pPr>
            <w:r w:rsidRPr="00B25DE0">
              <w:rPr>
                <w:b/>
              </w:rPr>
              <w:t>Next annual risk assessment due</w:t>
            </w:r>
            <w:r w:rsidRPr="00B25DE0">
              <w:tab/>
            </w:r>
          </w:p>
        </w:tc>
      </w:tr>
      <w:tr w:rsidR="00235BA9" w:rsidRPr="002B6358" w14:paraId="04E2083B" w14:textId="77777777" w:rsidTr="00235BA9">
        <w:tc>
          <w:tcPr>
            <w:tcW w:w="1354" w:type="pct"/>
            <w:tcBorders>
              <w:top w:val="single" w:sz="4" w:space="0" w:color="auto"/>
              <w:left w:val="single" w:sz="4" w:space="0" w:color="auto"/>
            </w:tcBorders>
            <w:shd w:val="clear" w:color="auto" w:fill="F2F2F2" w:themeFill="background1" w:themeFillShade="F2"/>
            <w:vAlign w:val="bottom"/>
            <w:hideMark/>
          </w:tcPr>
          <w:p w14:paraId="31758544" w14:textId="014A9E09" w:rsidR="00235BA9" w:rsidRPr="00142235" w:rsidRDefault="00235BA9" w:rsidP="00E37A9F">
            <w:pPr>
              <w:spacing w:before="120" w:after="120"/>
              <w:rPr>
                <w:b/>
              </w:rPr>
            </w:pPr>
            <w:r>
              <w:rPr>
                <w:b/>
              </w:rPr>
              <w:t>Manager Signature:</w:t>
            </w:r>
          </w:p>
        </w:tc>
        <w:tc>
          <w:tcPr>
            <w:tcW w:w="1694" w:type="pct"/>
            <w:tcBorders>
              <w:top w:val="single" w:sz="4" w:space="0" w:color="auto"/>
              <w:bottom w:val="single" w:sz="4" w:space="0" w:color="auto"/>
            </w:tcBorders>
            <w:shd w:val="clear" w:color="auto" w:fill="F2F2F2" w:themeFill="background1" w:themeFillShade="F2"/>
            <w:vAlign w:val="bottom"/>
          </w:tcPr>
          <w:p w14:paraId="048653C1" w14:textId="77777777" w:rsidR="00235BA9" w:rsidRPr="002B6358" w:rsidRDefault="00235BA9" w:rsidP="00E37A9F">
            <w:pPr>
              <w:spacing w:before="120" w:after="120"/>
              <w:rPr>
                <w:shd w:val="clear" w:color="auto" w:fill="D9D9D9"/>
              </w:rPr>
            </w:pPr>
          </w:p>
        </w:tc>
        <w:tc>
          <w:tcPr>
            <w:tcW w:w="614" w:type="pct"/>
            <w:tcBorders>
              <w:top w:val="single" w:sz="4" w:space="0" w:color="auto"/>
            </w:tcBorders>
            <w:shd w:val="clear" w:color="auto" w:fill="F2F2F2" w:themeFill="background1" w:themeFillShade="F2"/>
          </w:tcPr>
          <w:p w14:paraId="3047C29E" w14:textId="77777777" w:rsidR="00235BA9" w:rsidRPr="001C0F38" w:rsidRDefault="00235BA9" w:rsidP="00E37A9F">
            <w:pPr>
              <w:spacing w:before="120" w:after="120"/>
              <w:rPr>
                <w:b/>
                <w:shd w:val="clear" w:color="auto" w:fill="D9D9D9"/>
              </w:rPr>
            </w:pPr>
            <w:r w:rsidRPr="001C0F38">
              <w:rPr>
                <w:b/>
              </w:rPr>
              <w:t>Date</w:t>
            </w:r>
            <w:r>
              <w:rPr>
                <w:b/>
              </w:rPr>
              <w:t>:</w:t>
            </w:r>
          </w:p>
        </w:tc>
        <w:tc>
          <w:tcPr>
            <w:tcW w:w="1338" w:type="pct"/>
            <w:tcBorders>
              <w:top w:val="single" w:sz="4" w:space="0" w:color="auto"/>
              <w:bottom w:val="single" w:sz="4" w:space="0" w:color="auto"/>
              <w:right w:val="single" w:sz="4" w:space="0" w:color="auto"/>
            </w:tcBorders>
            <w:shd w:val="clear" w:color="auto" w:fill="F2F2F2" w:themeFill="background1" w:themeFillShade="F2"/>
          </w:tcPr>
          <w:p w14:paraId="4C020762" w14:textId="77777777" w:rsidR="00235BA9" w:rsidRPr="002B6358" w:rsidRDefault="00235BA9" w:rsidP="00E37A9F">
            <w:pPr>
              <w:spacing w:before="120" w:after="120"/>
              <w:rPr>
                <w:shd w:val="clear" w:color="auto" w:fill="D9D9D9"/>
              </w:rPr>
            </w:pPr>
          </w:p>
        </w:tc>
      </w:tr>
      <w:tr w:rsidR="00DC4923" w:rsidRPr="002B6358" w14:paraId="788DBDBC" w14:textId="77777777" w:rsidTr="00DC4923">
        <w:trPr>
          <w:trHeight w:hRule="exact" w:val="510"/>
        </w:trPr>
        <w:tc>
          <w:tcPr>
            <w:tcW w:w="5000" w:type="pct"/>
            <w:gridSpan w:val="4"/>
            <w:tcBorders>
              <w:left w:val="single" w:sz="4" w:space="0" w:color="auto"/>
              <w:right w:val="single" w:sz="4" w:space="0" w:color="auto"/>
            </w:tcBorders>
            <w:shd w:val="clear" w:color="auto" w:fill="F2F2F2" w:themeFill="background1" w:themeFillShade="F2"/>
            <w:vAlign w:val="bottom"/>
          </w:tcPr>
          <w:p w14:paraId="78A54D27" w14:textId="7E965C7F" w:rsidR="00DC4923" w:rsidRPr="00DC4923" w:rsidRDefault="00DC4923" w:rsidP="00E37A9F">
            <w:pPr>
              <w:spacing w:before="120" w:after="120"/>
              <w:rPr>
                <w:b/>
                <w:shd w:val="clear" w:color="auto" w:fill="D9D9D9"/>
              </w:rPr>
            </w:pPr>
            <w:r w:rsidRPr="001C0F38">
              <w:rPr>
                <w:b/>
              </w:rPr>
              <w:t>Comments</w:t>
            </w:r>
            <w:r>
              <w:rPr>
                <w:b/>
              </w:rPr>
              <w:t>:</w:t>
            </w:r>
          </w:p>
        </w:tc>
      </w:tr>
      <w:tr w:rsidR="00235BA9" w:rsidRPr="002B6358" w14:paraId="2F838318" w14:textId="77777777" w:rsidTr="0021557B">
        <w:trPr>
          <w:trHeight w:val="1701"/>
        </w:trPr>
        <w:tc>
          <w:tcPr>
            <w:tcW w:w="5000" w:type="pct"/>
            <w:gridSpan w:val="4"/>
            <w:tcBorders>
              <w:left w:val="single" w:sz="4" w:space="0" w:color="auto"/>
              <w:bottom w:val="single" w:sz="4" w:space="0" w:color="auto"/>
              <w:right w:val="single" w:sz="4" w:space="0" w:color="auto"/>
            </w:tcBorders>
            <w:shd w:val="clear" w:color="auto" w:fill="F2F2F2" w:themeFill="background1" w:themeFillShade="F2"/>
          </w:tcPr>
          <w:p w14:paraId="1B588F70" w14:textId="0CA89707" w:rsidR="00235BA9" w:rsidRPr="002B6358" w:rsidRDefault="00235BA9" w:rsidP="00DC4923">
            <w:pPr>
              <w:spacing w:before="120" w:after="120"/>
              <w:rPr>
                <w:shd w:val="clear" w:color="auto" w:fill="D9D9D9"/>
              </w:rPr>
            </w:pPr>
          </w:p>
        </w:tc>
      </w:tr>
    </w:tbl>
    <w:p w14:paraId="44174E4D" w14:textId="77777777" w:rsidR="001C0F38" w:rsidRPr="00283D02" w:rsidRDefault="001C0F38" w:rsidP="00283D02">
      <w:pPr>
        <w:pStyle w:val="BodyText"/>
        <w:spacing w:after="0" w:line="240" w:lineRule="auto"/>
        <w:rPr>
          <w:rFonts w:cs="Arial"/>
          <w:sz w:val="18"/>
          <w:szCs w:val="18"/>
        </w:rPr>
      </w:pPr>
    </w:p>
    <w:sectPr w:rsidR="001C0F38" w:rsidRPr="00283D02" w:rsidSect="002F4E89">
      <w:footerReference w:type="default" r:id="rId17"/>
      <w:headerReference w:type="first" r:id="rId18"/>
      <w:footerReference w:type="first" r:id="rId19"/>
      <w:pgSz w:w="11906" w:h="16838" w:code="9"/>
      <w:pgMar w:top="720" w:right="720" w:bottom="720" w:left="720"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F02BA" w14:textId="77777777" w:rsidR="000E0494" w:rsidRDefault="000E0494" w:rsidP="00495EF7">
      <w:pPr>
        <w:spacing w:after="0"/>
      </w:pPr>
      <w:r>
        <w:separator/>
      </w:r>
    </w:p>
  </w:endnote>
  <w:endnote w:type="continuationSeparator" w:id="0">
    <w:p w14:paraId="6854A592" w14:textId="77777777" w:rsidR="000E0494" w:rsidRDefault="000E0494" w:rsidP="00495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Pro 47 LtCn">
    <w:panose1 w:val="00000000000000000000"/>
    <w:charset w:val="00"/>
    <w:family w:val="swiss"/>
    <w:notTrueType/>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ArialMTStd">
    <w:altName w:val="Times New 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576F" w14:textId="77777777" w:rsidR="005B64E2" w:rsidRDefault="005B64E2" w:rsidP="00D56CE1">
    <w:pPr>
      <w:pStyle w:val="Footer"/>
      <w:tabs>
        <w:tab w:val="clear" w:pos="10490"/>
        <w:tab w:val="right" w:pos="10915"/>
      </w:tabs>
      <w:ind w:right="-153"/>
      <w:rPr>
        <w:rStyle w:val="PageNumber"/>
        <w:color w:val="auto"/>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9"/>
      <w:gridCol w:w="1525"/>
    </w:tblGrid>
    <w:tr w:rsidR="005B64E2" w14:paraId="1EF05F3C" w14:textId="77777777" w:rsidTr="00885F06">
      <w:tc>
        <w:tcPr>
          <w:tcW w:w="5812" w:type="dxa"/>
          <w:vAlign w:val="center"/>
        </w:tcPr>
        <w:p w14:paraId="41815255" w14:textId="77777777" w:rsidR="005B64E2" w:rsidRDefault="005B64E2" w:rsidP="00885F06">
          <w:pPr>
            <w:pStyle w:val="Footer"/>
            <w:tabs>
              <w:tab w:val="clear" w:pos="6804"/>
              <w:tab w:val="clear" w:pos="10490"/>
              <w:tab w:val="left" w:pos="4962"/>
              <w:tab w:val="left" w:pos="10773"/>
            </w:tabs>
            <w:spacing w:before="40" w:after="40"/>
            <w:rPr>
              <w:rStyle w:val="PageNumber"/>
              <w:color w:val="595959"/>
              <w:sz w:val="18"/>
              <w:szCs w:val="18"/>
            </w:rPr>
          </w:pPr>
          <w:bookmarkStart w:id="12" w:name="_Hlk35253298"/>
          <w:r>
            <w:rPr>
              <w:rStyle w:val="PageNumber"/>
              <w:color w:val="595959"/>
              <w:sz w:val="18"/>
              <w:szCs w:val="18"/>
            </w:rPr>
            <w:t xml:space="preserve">EMHS Home Based Workstation Self-Assessment Checklist </w:t>
          </w:r>
        </w:p>
        <w:p w14:paraId="4E75F6C6" w14:textId="194059C1" w:rsidR="005B64E2" w:rsidRDefault="005B64E2" w:rsidP="00885F06">
          <w:pPr>
            <w:pStyle w:val="Footer"/>
            <w:tabs>
              <w:tab w:val="clear" w:pos="6804"/>
              <w:tab w:val="clear" w:pos="10490"/>
              <w:tab w:val="left" w:pos="4962"/>
              <w:tab w:val="left" w:pos="10773"/>
            </w:tabs>
            <w:spacing w:before="40" w:after="40"/>
            <w:rPr>
              <w:rStyle w:val="PageNumber"/>
              <w:color w:val="595959"/>
              <w:sz w:val="18"/>
              <w:szCs w:val="18"/>
            </w:rPr>
          </w:pPr>
          <w:r>
            <w:rPr>
              <w:rStyle w:val="PageNumber"/>
              <w:color w:val="595959"/>
              <w:sz w:val="18"/>
              <w:szCs w:val="18"/>
            </w:rPr>
            <w:t>Work Health and Safety, East Metropolitan Health Service</w:t>
          </w:r>
        </w:p>
      </w:tc>
      <w:tc>
        <w:tcPr>
          <w:tcW w:w="3119" w:type="dxa"/>
          <w:vAlign w:val="center"/>
        </w:tcPr>
        <w:p w14:paraId="13A559E0" w14:textId="30666229" w:rsidR="005B64E2" w:rsidRDefault="005B64E2" w:rsidP="00885F06">
          <w:pPr>
            <w:pStyle w:val="Footer"/>
            <w:tabs>
              <w:tab w:val="clear" w:pos="6804"/>
              <w:tab w:val="clear" w:pos="10490"/>
              <w:tab w:val="left" w:pos="4962"/>
              <w:tab w:val="left" w:pos="10773"/>
            </w:tabs>
            <w:spacing w:before="40" w:after="40"/>
            <w:rPr>
              <w:rStyle w:val="PageNumber"/>
              <w:color w:val="595959"/>
              <w:sz w:val="18"/>
              <w:szCs w:val="18"/>
            </w:rPr>
          </w:pPr>
          <w:r>
            <w:rPr>
              <w:rStyle w:val="PageNumber"/>
              <w:color w:val="595959"/>
              <w:sz w:val="18"/>
              <w:szCs w:val="18"/>
            </w:rPr>
            <w:t xml:space="preserve">Version Date: </w:t>
          </w:r>
          <w:r w:rsidR="002D7B42">
            <w:rPr>
              <w:rStyle w:val="PageNumber"/>
              <w:color w:val="595959"/>
              <w:sz w:val="18"/>
              <w:szCs w:val="18"/>
            </w:rPr>
            <w:t>September</w:t>
          </w:r>
          <w:r>
            <w:rPr>
              <w:rStyle w:val="PageNumber"/>
              <w:color w:val="595959"/>
              <w:sz w:val="18"/>
              <w:szCs w:val="18"/>
            </w:rPr>
            <w:t xml:space="preserve"> 202</w:t>
          </w:r>
          <w:r w:rsidR="00910B09">
            <w:rPr>
              <w:rStyle w:val="PageNumber"/>
              <w:color w:val="595959"/>
              <w:sz w:val="18"/>
              <w:szCs w:val="18"/>
            </w:rPr>
            <w:t>1</w:t>
          </w:r>
        </w:p>
        <w:p w14:paraId="1E88D649" w14:textId="38BF0AF3" w:rsidR="005B64E2" w:rsidRDefault="005B64E2" w:rsidP="00885F06">
          <w:pPr>
            <w:pStyle w:val="Footer"/>
            <w:tabs>
              <w:tab w:val="clear" w:pos="6804"/>
              <w:tab w:val="clear" w:pos="10490"/>
              <w:tab w:val="left" w:pos="4962"/>
              <w:tab w:val="left" w:pos="10773"/>
            </w:tabs>
            <w:spacing w:before="40" w:after="40"/>
            <w:rPr>
              <w:rStyle w:val="PageNumber"/>
              <w:color w:val="595959"/>
              <w:sz w:val="18"/>
              <w:szCs w:val="18"/>
            </w:rPr>
          </w:pPr>
          <w:r>
            <w:rPr>
              <w:rStyle w:val="PageNumber"/>
              <w:color w:val="595959"/>
              <w:sz w:val="18"/>
              <w:szCs w:val="18"/>
            </w:rPr>
            <w:t>Next Review:</w:t>
          </w:r>
          <w:r w:rsidR="002D7B42">
            <w:rPr>
              <w:rStyle w:val="PageNumber"/>
              <w:color w:val="595959"/>
              <w:sz w:val="18"/>
              <w:szCs w:val="18"/>
            </w:rPr>
            <w:t xml:space="preserve"> September</w:t>
          </w:r>
          <w:r>
            <w:rPr>
              <w:rStyle w:val="PageNumber"/>
              <w:color w:val="595959"/>
              <w:sz w:val="18"/>
              <w:szCs w:val="18"/>
            </w:rPr>
            <w:t xml:space="preserve"> 202</w:t>
          </w:r>
          <w:r w:rsidR="00910B09">
            <w:rPr>
              <w:rStyle w:val="PageNumber"/>
              <w:color w:val="595959"/>
              <w:sz w:val="18"/>
              <w:szCs w:val="18"/>
            </w:rPr>
            <w:t>2</w:t>
          </w:r>
        </w:p>
      </w:tc>
      <w:tc>
        <w:tcPr>
          <w:tcW w:w="1525" w:type="dxa"/>
          <w:vAlign w:val="center"/>
        </w:tcPr>
        <w:p w14:paraId="02916585" w14:textId="7853CBEE" w:rsidR="005B64E2" w:rsidRDefault="005B64E2" w:rsidP="00885F06">
          <w:pPr>
            <w:pStyle w:val="Footer"/>
            <w:tabs>
              <w:tab w:val="clear" w:pos="6804"/>
              <w:tab w:val="clear" w:pos="10490"/>
              <w:tab w:val="left" w:pos="4962"/>
              <w:tab w:val="left" w:pos="10773"/>
            </w:tabs>
            <w:spacing w:line="360" w:lineRule="auto"/>
            <w:rPr>
              <w:rStyle w:val="PageNumber"/>
              <w:color w:val="595959"/>
              <w:sz w:val="18"/>
              <w:szCs w:val="18"/>
            </w:rPr>
          </w:pPr>
          <w:r w:rsidRPr="0036286E">
            <w:rPr>
              <w:rStyle w:val="PageNumber"/>
              <w:color w:val="595959"/>
              <w:sz w:val="18"/>
              <w:szCs w:val="18"/>
            </w:rPr>
            <w:t xml:space="preserve">Page </w:t>
          </w:r>
          <w:r w:rsidRPr="0036286E">
            <w:rPr>
              <w:rStyle w:val="PageNumber"/>
              <w:b/>
              <w:bCs/>
              <w:color w:val="595959"/>
              <w:sz w:val="18"/>
              <w:szCs w:val="18"/>
            </w:rPr>
            <w:fldChar w:fldCharType="begin"/>
          </w:r>
          <w:r w:rsidRPr="0036286E">
            <w:rPr>
              <w:rStyle w:val="PageNumber"/>
              <w:b/>
              <w:bCs/>
              <w:color w:val="595959"/>
              <w:sz w:val="18"/>
              <w:szCs w:val="18"/>
            </w:rPr>
            <w:instrText xml:space="preserve"> PAGE  \* Arabic  \* MERGEFORMAT </w:instrText>
          </w:r>
          <w:r w:rsidRPr="0036286E">
            <w:rPr>
              <w:rStyle w:val="PageNumber"/>
              <w:b/>
              <w:bCs/>
              <w:color w:val="595959"/>
              <w:sz w:val="18"/>
              <w:szCs w:val="18"/>
            </w:rPr>
            <w:fldChar w:fldCharType="separate"/>
          </w:r>
          <w:r w:rsidRPr="0036286E">
            <w:rPr>
              <w:rStyle w:val="PageNumber"/>
              <w:b/>
              <w:bCs/>
              <w:noProof/>
              <w:color w:val="595959"/>
              <w:sz w:val="18"/>
              <w:szCs w:val="18"/>
            </w:rPr>
            <w:t>1</w:t>
          </w:r>
          <w:r w:rsidRPr="0036286E">
            <w:rPr>
              <w:rStyle w:val="PageNumber"/>
              <w:b/>
              <w:bCs/>
              <w:color w:val="595959"/>
              <w:sz w:val="18"/>
              <w:szCs w:val="18"/>
            </w:rPr>
            <w:fldChar w:fldCharType="end"/>
          </w:r>
          <w:r w:rsidRPr="0036286E">
            <w:rPr>
              <w:rStyle w:val="PageNumber"/>
              <w:color w:val="595959"/>
              <w:sz w:val="18"/>
              <w:szCs w:val="18"/>
            </w:rPr>
            <w:t xml:space="preserve"> of </w:t>
          </w:r>
          <w:r w:rsidRPr="0036286E">
            <w:rPr>
              <w:rStyle w:val="PageNumber"/>
              <w:b/>
              <w:bCs/>
              <w:color w:val="595959"/>
              <w:sz w:val="18"/>
              <w:szCs w:val="18"/>
            </w:rPr>
            <w:fldChar w:fldCharType="begin"/>
          </w:r>
          <w:r w:rsidRPr="0036286E">
            <w:rPr>
              <w:rStyle w:val="PageNumber"/>
              <w:b/>
              <w:bCs/>
              <w:color w:val="595959"/>
              <w:sz w:val="18"/>
              <w:szCs w:val="18"/>
            </w:rPr>
            <w:instrText xml:space="preserve"> NUMPAGES  \* Arabic  \* MERGEFORMAT </w:instrText>
          </w:r>
          <w:r w:rsidRPr="0036286E">
            <w:rPr>
              <w:rStyle w:val="PageNumber"/>
              <w:b/>
              <w:bCs/>
              <w:color w:val="595959"/>
              <w:sz w:val="18"/>
              <w:szCs w:val="18"/>
            </w:rPr>
            <w:fldChar w:fldCharType="separate"/>
          </w:r>
          <w:r w:rsidRPr="0036286E">
            <w:rPr>
              <w:rStyle w:val="PageNumber"/>
              <w:b/>
              <w:bCs/>
              <w:noProof/>
              <w:color w:val="595959"/>
              <w:sz w:val="18"/>
              <w:szCs w:val="18"/>
            </w:rPr>
            <w:t>2</w:t>
          </w:r>
          <w:r w:rsidRPr="0036286E">
            <w:rPr>
              <w:rStyle w:val="PageNumber"/>
              <w:b/>
              <w:bCs/>
              <w:color w:val="595959"/>
              <w:sz w:val="18"/>
              <w:szCs w:val="18"/>
            </w:rPr>
            <w:fldChar w:fldCharType="end"/>
          </w:r>
        </w:p>
      </w:tc>
    </w:tr>
  </w:tbl>
  <w:bookmarkEnd w:id="12"/>
  <w:p w14:paraId="7D215770" w14:textId="1EEDD4B5" w:rsidR="005B64E2" w:rsidRPr="00885F06" w:rsidRDefault="005B64E2" w:rsidP="00F84D2E">
    <w:pPr>
      <w:pStyle w:val="Footer"/>
      <w:tabs>
        <w:tab w:val="clear" w:pos="6804"/>
        <w:tab w:val="clear" w:pos="10490"/>
        <w:tab w:val="left" w:pos="4962"/>
        <w:tab w:val="left" w:pos="10773"/>
      </w:tabs>
      <w:spacing w:line="360" w:lineRule="auto"/>
      <w:rPr>
        <w:rStyle w:val="PageNumber"/>
        <w:color w:val="595959"/>
        <w:sz w:val="18"/>
        <w:szCs w:val="18"/>
      </w:rPr>
    </w:pPr>
    <w:r w:rsidRPr="00D84D35">
      <w:rPr>
        <w:rStyle w:val="PageNumber"/>
        <w:color w:val="595959"/>
        <w:sz w:val="18"/>
        <w:szCs w:val="18"/>
      </w:rPr>
      <w:tab/>
    </w:r>
  </w:p>
  <w:p w14:paraId="7D215771" w14:textId="77777777" w:rsidR="005B64E2" w:rsidRPr="00D54F89" w:rsidRDefault="005B64E2" w:rsidP="00D54F89">
    <w:pPr>
      <w:pStyle w:val="Footer"/>
      <w:ind w:left="-709"/>
    </w:pPr>
    <w:r>
      <w:rPr>
        <w:rFonts w:cs="Arial"/>
        <w:b/>
        <w:noProof/>
        <w:color w:val="FFFFFF"/>
        <w:lang w:eastAsia="en-AU"/>
      </w:rPr>
      <w:drawing>
        <wp:inline distT="0" distB="0" distL="0" distR="0" wp14:anchorId="7D21577B" wp14:editId="7D21577C">
          <wp:extent cx="7558405" cy="276225"/>
          <wp:effectExtent l="0" t="0" r="444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2762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119"/>
      <w:gridCol w:w="1525"/>
    </w:tblGrid>
    <w:tr w:rsidR="005B64E2" w:rsidRPr="0014489E" w14:paraId="445D3DC1" w14:textId="77777777" w:rsidTr="005B64E2">
      <w:tc>
        <w:tcPr>
          <w:tcW w:w="5812" w:type="dxa"/>
          <w:vAlign w:val="center"/>
        </w:tcPr>
        <w:p w14:paraId="0B841DA6" w14:textId="77777777" w:rsidR="005B64E2" w:rsidRPr="0014489E" w:rsidRDefault="005B64E2" w:rsidP="0014489E">
          <w:pPr>
            <w:tabs>
              <w:tab w:val="left" w:pos="4962"/>
              <w:tab w:val="left" w:pos="10773"/>
            </w:tabs>
            <w:spacing w:before="40" w:after="40"/>
            <w:rPr>
              <w:color w:val="595959"/>
              <w:sz w:val="18"/>
              <w:szCs w:val="18"/>
            </w:rPr>
          </w:pPr>
          <w:r w:rsidRPr="0014489E">
            <w:rPr>
              <w:color w:val="595959"/>
              <w:sz w:val="18"/>
              <w:szCs w:val="18"/>
            </w:rPr>
            <w:t xml:space="preserve">EMHS Home Based Workstation Self-Assessment Checklist </w:t>
          </w:r>
        </w:p>
        <w:p w14:paraId="66721AE8" w14:textId="77777777" w:rsidR="005B64E2" w:rsidRPr="0014489E" w:rsidRDefault="005B64E2" w:rsidP="0014489E">
          <w:pPr>
            <w:tabs>
              <w:tab w:val="left" w:pos="4962"/>
              <w:tab w:val="left" w:pos="10773"/>
            </w:tabs>
            <w:spacing w:before="40" w:after="40"/>
            <w:rPr>
              <w:color w:val="595959"/>
              <w:sz w:val="18"/>
              <w:szCs w:val="18"/>
            </w:rPr>
          </w:pPr>
          <w:r w:rsidRPr="0014489E">
            <w:rPr>
              <w:color w:val="595959"/>
              <w:sz w:val="18"/>
              <w:szCs w:val="18"/>
            </w:rPr>
            <w:t>Work Health and Safety, East Metropolitan Health Service</w:t>
          </w:r>
        </w:p>
      </w:tc>
      <w:tc>
        <w:tcPr>
          <w:tcW w:w="3119" w:type="dxa"/>
          <w:vAlign w:val="center"/>
        </w:tcPr>
        <w:p w14:paraId="427F1990" w14:textId="7935AE9F" w:rsidR="005B64E2" w:rsidRPr="0014489E" w:rsidRDefault="005B64E2" w:rsidP="0014489E">
          <w:pPr>
            <w:tabs>
              <w:tab w:val="left" w:pos="4962"/>
              <w:tab w:val="left" w:pos="10773"/>
            </w:tabs>
            <w:spacing w:before="40" w:after="40"/>
            <w:rPr>
              <w:color w:val="595959"/>
              <w:sz w:val="18"/>
              <w:szCs w:val="18"/>
            </w:rPr>
          </w:pPr>
          <w:r w:rsidRPr="0014489E">
            <w:rPr>
              <w:color w:val="595959"/>
              <w:sz w:val="18"/>
              <w:szCs w:val="18"/>
            </w:rPr>
            <w:t xml:space="preserve">Version Date: </w:t>
          </w:r>
          <w:r w:rsidR="00F80F64">
            <w:rPr>
              <w:color w:val="595959"/>
              <w:sz w:val="18"/>
              <w:szCs w:val="18"/>
            </w:rPr>
            <w:t>September 2021</w:t>
          </w:r>
        </w:p>
        <w:p w14:paraId="210476A4" w14:textId="5D0D3921" w:rsidR="005B64E2" w:rsidRPr="0014489E" w:rsidRDefault="005B64E2" w:rsidP="0014489E">
          <w:pPr>
            <w:tabs>
              <w:tab w:val="left" w:pos="4962"/>
              <w:tab w:val="left" w:pos="10773"/>
            </w:tabs>
            <w:spacing w:before="40" w:after="40"/>
            <w:rPr>
              <w:color w:val="595959"/>
              <w:sz w:val="18"/>
              <w:szCs w:val="18"/>
            </w:rPr>
          </w:pPr>
          <w:r w:rsidRPr="0014489E">
            <w:rPr>
              <w:color w:val="595959"/>
              <w:sz w:val="18"/>
              <w:szCs w:val="18"/>
            </w:rPr>
            <w:t xml:space="preserve">Next Review: </w:t>
          </w:r>
          <w:r w:rsidR="00F80F64">
            <w:rPr>
              <w:color w:val="595959"/>
              <w:sz w:val="18"/>
              <w:szCs w:val="18"/>
            </w:rPr>
            <w:t xml:space="preserve">September </w:t>
          </w:r>
          <w:r w:rsidRPr="0014489E">
            <w:rPr>
              <w:color w:val="595959"/>
              <w:sz w:val="18"/>
              <w:szCs w:val="18"/>
            </w:rPr>
            <w:t>202</w:t>
          </w:r>
          <w:r w:rsidR="00F80F64">
            <w:rPr>
              <w:color w:val="595959"/>
              <w:sz w:val="18"/>
              <w:szCs w:val="18"/>
            </w:rPr>
            <w:t>2</w:t>
          </w:r>
        </w:p>
      </w:tc>
      <w:tc>
        <w:tcPr>
          <w:tcW w:w="1525" w:type="dxa"/>
          <w:vAlign w:val="center"/>
        </w:tcPr>
        <w:p w14:paraId="43483670" w14:textId="1FA77279" w:rsidR="005B64E2" w:rsidRPr="0014489E" w:rsidRDefault="005B64E2" w:rsidP="0014489E">
          <w:pPr>
            <w:tabs>
              <w:tab w:val="left" w:pos="4962"/>
              <w:tab w:val="left" w:pos="10773"/>
            </w:tabs>
            <w:spacing w:after="0" w:line="360" w:lineRule="auto"/>
            <w:rPr>
              <w:color w:val="595959"/>
              <w:sz w:val="18"/>
              <w:szCs w:val="18"/>
            </w:rPr>
          </w:pPr>
          <w:r w:rsidRPr="0036286E">
            <w:rPr>
              <w:color w:val="595959"/>
              <w:sz w:val="18"/>
              <w:szCs w:val="18"/>
            </w:rPr>
            <w:t xml:space="preserve">Page </w:t>
          </w:r>
          <w:r w:rsidRPr="0036286E">
            <w:rPr>
              <w:b/>
              <w:bCs/>
              <w:color w:val="595959"/>
              <w:sz w:val="18"/>
              <w:szCs w:val="18"/>
            </w:rPr>
            <w:fldChar w:fldCharType="begin"/>
          </w:r>
          <w:r w:rsidRPr="0036286E">
            <w:rPr>
              <w:b/>
              <w:bCs/>
              <w:color w:val="595959"/>
              <w:sz w:val="18"/>
              <w:szCs w:val="18"/>
            </w:rPr>
            <w:instrText xml:space="preserve"> PAGE  \* Arabic  \* MERGEFORMAT </w:instrText>
          </w:r>
          <w:r w:rsidRPr="0036286E">
            <w:rPr>
              <w:b/>
              <w:bCs/>
              <w:color w:val="595959"/>
              <w:sz w:val="18"/>
              <w:szCs w:val="18"/>
            </w:rPr>
            <w:fldChar w:fldCharType="separate"/>
          </w:r>
          <w:r w:rsidRPr="0036286E">
            <w:rPr>
              <w:b/>
              <w:bCs/>
              <w:noProof/>
              <w:color w:val="595959"/>
              <w:sz w:val="18"/>
              <w:szCs w:val="18"/>
            </w:rPr>
            <w:t>1</w:t>
          </w:r>
          <w:r w:rsidRPr="0036286E">
            <w:rPr>
              <w:b/>
              <w:bCs/>
              <w:color w:val="595959"/>
              <w:sz w:val="18"/>
              <w:szCs w:val="18"/>
            </w:rPr>
            <w:fldChar w:fldCharType="end"/>
          </w:r>
          <w:r w:rsidRPr="0036286E">
            <w:rPr>
              <w:color w:val="595959"/>
              <w:sz w:val="18"/>
              <w:szCs w:val="18"/>
            </w:rPr>
            <w:t xml:space="preserve"> of </w:t>
          </w:r>
          <w:r w:rsidRPr="0036286E">
            <w:rPr>
              <w:b/>
              <w:bCs/>
              <w:color w:val="595959"/>
              <w:sz w:val="18"/>
              <w:szCs w:val="18"/>
            </w:rPr>
            <w:fldChar w:fldCharType="begin"/>
          </w:r>
          <w:r w:rsidRPr="0036286E">
            <w:rPr>
              <w:b/>
              <w:bCs/>
              <w:color w:val="595959"/>
              <w:sz w:val="18"/>
              <w:szCs w:val="18"/>
            </w:rPr>
            <w:instrText xml:space="preserve"> NUMPAGES  \* Arabic  \* MERGEFORMAT </w:instrText>
          </w:r>
          <w:r w:rsidRPr="0036286E">
            <w:rPr>
              <w:b/>
              <w:bCs/>
              <w:color w:val="595959"/>
              <w:sz w:val="18"/>
              <w:szCs w:val="18"/>
            </w:rPr>
            <w:fldChar w:fldCharType="separate"/>
          </w:r>
          <w:r w:rsidRPr="0036286E">
            <w:rPr>
              <w:b/>
              <w:bCs/>
              <w:noProof/>
              <w:color w:val="595959"/>
              <w:sz w:val="18"/>
              <w:szCs w:val="18"/>
            </w:rPr>
            <w:t>2</w:t>
          </w:r>
          <w:r w:rsidRPr="0036286E">
            <w:rPr>
              <w:b/>
              <w:bCs/>
              <w:color w:val="595959"/>
              <w:sz w:val="18"/>
              <w:szCs w:val="18"/>
            </w:rPr>
            <w:fldChar w:fldCharType="end"/>
          </w:r>
        </w:p>
      </w:tc>
    </w:tr>
  </w:tbl>
  <w:p w14:paraId="7C7E7B6F" w14:textId="77777777" w:rsidR="005B64E2" w:rsidRDefault="005B6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6DE5" w14:textId="77777777" w:rsidR="000E0494" w:rsidRDefault="000E0494" w:rsidP="00495EF7">
      <w:pPr>
        <w:spacing w:after="0"/>
      </w:pPr>
      <w:r>
        <w:separator/>
      </w:r>
    </w:p>
  </w:footnote>
  <w:footnote w:type="continuationSeparator" w:id="0">
    <w:p w14:paraId="3905FF82" w14:textId="77777777" w:rsidR="000E0494" w:rsidRDefault="000E0494" w:rsidP="00495E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CE74" w14:textId="08E3DC3A" w:rsidR="005B64E2" w:rsidRDefault="005B64E2" w:rsidP="009F654D">
    <w:pPr>
      <w:pStyle w:val="Header"/>
      <w:jc w:val="right"/>
    </w:pPr>
    <w:r>
      <w:rPr>
        <w:noProof/>
        <w:lang w:eastAsia="en-AU"/>
      </w:rPr>
      <w:drawing>
        <wp:anchor distT="0" distB="0" distL="114300" distR="114300" simplePos="0" relativeHeight="251657216" behindDoc="0" locked="0" layoutInCell="1" allowOverlap="1" wp14:anchorId="460CEDF3" wp14:editId="499C3612">
          <wp:simplePos x="0" y="0"/>
          <wp:positionH relativeFrom="column">
            <wp:posOffset>85725</wp:posOffset>
          </wp:positionH>
          <wp:positionV relativeFrom="paragraph">
            <wp:posOffset>-403225</wp:posOffset>
          </wp:positionV>
          <wp:extent cx="7369200" cy="950400"/>
          <wp:effectExtent l="0" t="0" r="3175" b="2540"/>
          <wp:wrapSquare wrapText="bothSides"/>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200" cy="95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3822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1E0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CCD4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960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0ED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CDC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0AE3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AAE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A6B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0A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92A7C"/>
    <w:multiLevelType w:val="hybridMultilevel"/>
    <w:tmpl w:val="3BF4828A"/>
    <w:lvl w:ilvl="0" w:tplc="5744521E">
      <w:start w:val="1"/>
      <w:numFmt w:val="bullet"/>
      <w:lvlText w:val=""/>
      <w:lvlJc w:val="left"/>
      <w:pPr>
        <w:ind w:left="436"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0E050177"/>
    <w:multiLevelType w:val="hybridMultilevel"/>
    <w:tmpl w:val="07A491B6"/>
    <w:lvl w:ilvl="0" w:tplc="5744521E">
      <w:start w:val="1"/>
      <w:numFmt w:val="bullet"/>
      <w:lvlText w:val=""/>
      <w:lvlJc w:val="left"/>
      <w:pPr>
        <w:ind w:left="29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4361FC"/>
    <w:multiLevelType w:val="hybridMultilevel"/>
    <w:tmpl w:val="7B9C93DC"/>
    <w:lvl w:ilvl="0" w:tplc="D390BEB8">
      <w:start w:val="1"/>
      <w:numFmt w:val="decimal"/>
      <w:lvlText w:val="%1."/>
      <w:lvlJc w:val="left"/>
      <w:pPr>
        <w:ind w:left="833" w:hanging="361"/>
      </w:pPr>
      <w:rPr>
        <w:rFonts w:ascii="Arial" w:eastAsia="Arial" w:hAnsi="Arial" w:cs="Arial" w:hint="default"/>
        <w:spacing w:val="-1"/>
        <w:w w:val="100"/>
        <w:sz w:val="22"/>
        <w:szCs w:val="22"/>
        <w:lang w:val="en-AU" w:eastAsia="en-AU" w:bidi="en-AU"/>
      </w:rPr>
    </w:lvl>
    <w:lvl w:ilvl="1" w:tplc="446A22A8">
      <w:numFmt w:val="bullet"/>
      <w:lvlText w:val="•"/>
      <w:lvlJc w:val="left"/>
      <w:pPr>
        <w:ind w:left="1403" w:hanging="361"/>
      </w:pPr>
      <w:rPr>
        <w:rFonts w:hint="default"/>
        <w:lang w:val="en-AU" w:eastAsia="en-AU" w:bidi="en-AU"/>
      </w:rPr>
    </w:lvl>
    <w:lvl w:ilvl="2" w:tplc="EC0C108C">
      <w:numFmt w:val="bullet"/>
      <w:lvlText w:val="•"/>
      <w:lvlJc w:val="left"/>
      <w:pPr>
        <w:ind w:left="1967" w:hanging="361"/>
      </w:pPr>
      <w:rPr>
        <w:rFonts w:hint="default"/>
        <w:lang w:val="en-AU" w:eastAsia="en-AU" w:bidi="en-AU"/>
      </w:rPr>
    </w:lvl>
    <w:lvl w:ilvl="3" w:tplc="471C5032">
      <w:numFmt w:val="bullet"/>
      <w:lvlText w:val="•"/>
      <w:lvlJc w:val="left"/>
      <w:pPr>
        <w:ind w:left="2531" w:hanging="361"/>
      </w:pPr>
      <w:rPr>
        <w:rFonts w:hint="default"/>
        <w:lang w:val="en-AU" w:eastAsia="en-AU" w:bidi="en-AU"/>
      </w:rPr>
    </w:lvl>
    <w:lvl w:ilvl="4" w:tplc="FDD0D568">
      <w:numFmt w:val="bullet"/>
      <w:lvlText w:val="•"/>
      <w:lvlJc w:val="left"/>
      <w:pPr>
        <w:ind w:left="3095" w:hanging="361"/>
      </w:pPr>
      <w:rPr>
        <w:rFonts w:hint="default"/>
        <w:lang w:val="en-AU" w:eastAsia="en-AU" w:bidi="en-AU"/>
      </w:rPr>
    </w:lvl>
    <w:lvl w:ilvl="5" w:tplc="7E3896B4">
      <w:numFmt w:val="bullet"/>
      <w:lvlText w:val="•"/>
      <w:lvlJc w:val="left"/>
      <w:pPr>
        <w:ind w:left="3659" w:hanging="361"/>
      </w:pPr>
      <w:rPr>
        <w:rFonts w:hint="default"/>
        <w:lang w:val="en-AU" w:eastAsia="en-AU" w:bidi="en-AU"/>
      </w:rPr>
    </w:lvl>
    <w:lvl w:ilvl="6" w:tplc="FE6C1530">
      <w:numFmt w:val="bullet"/>
      <w:lvlText w:val="•"/>
      <w:lvlJc w:val="left"/>
      <w:pPr>
        <w:ind w:left="4223" w:hanging="361"/>
      </w:pPr>
      <w:rPr>
        <w:rFonts w:hint="default"/>
        <w:lang w:val="en-AU" w:eastAsia="en-AU" w:bidi="en-AU"/>
      </w:rPr>
    </w:lvl>
    <w:lvl w:ilvl="7" w:tplc="26EEEB70">
      <w:numFmt w:val="bullet"/>
      <w:lvlText w:val="•"/>
      <w:lvlJc w:val="left"/>
      <w:pPr>
        <w:ind w:left="4787" w:hanging="361"/>
      </w:pPr>
      <w:rPr>
        <w:rFonts w:hint="default"/>
        <w:lang w:val="en-AU" w:eastAsia="en-AU" w:bidi="en-AU"/>
      </w:rPr>
    </w:lvl>
    <w:lvl w:ilvl="8" w:tplc="DA30E504">
      <w:numFmt w:val="bullet"/>
      <w:lvlText w:val="•"/>
      <w:lvlJc w:val="left"/>
      <w:pPr>
        <w:ind w:left="5351" w:hanging="361"/>
      </w:pPr>
      <w:rPr>
        <w:rFonts w:hint="default"/>
        <w:lang w:val="en-AU" w:eastAsia="en-AU" w:bidi="en-AU"/>
      </w:rPr>
    </w:lvl>
  </w:abstractNum>
  <w:abstractNum w:abstractNumId="13" w15:restartNumberingAfterBreak="0">
    <w:nsid w:val="1FC507E6"/>
    <w:multiLevelType w:val="hybridMultilevel"/>
    <w:tmpl w:val="CCE03082"/>
    <w:lvl w:ilvl="0" w:tplc="5744521E">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2C130520"/>
    <w:multiLevelType w:val="hybridMultilevel"/>
    <w:tmpl w:val="E14EED88"/>
    <w:lvl w:ilvl="0" w:tplc="0C090001">
      <w:start w:val="1"/>
      <w:numFmt w:val="bullet"/>
      <w:lvlText w:val=""/>
      <w:lvlJc w:val="left"/>
      <w:pPr>
        <w:ind w:left="830" w:hanging="361"/>
      </w:pPr>
      <w:rPr>
        <w:rFonts w:ascii="Symbol" w:hAnsi="Symbol" w:hint="default"/>
        <w:w w:val="100"/>
        <w:lang w:val="en-AU" w:eastAsia="en-AU" w:bidi="en-AU"/>
      </w:rPr>
    </w:lvl>
    <w:lvl w:ilvl="1" w:tplc="0DD87C06">
      <w:numFmt w:val="bullet"/>
      <w:lvlText w:val="•"/>
      <w:lvlJc w:val="left"/>
      <w:pPr>
        <w:ind w:left="1403" w:hanging="361"/>
      </w:pPr>
      <w:rPr>
        <w:rFonts w:hint="default"/>
        <w:lang w:val="en-AU" w:eastAsia="en-AU" w:bidi="en-AU"/>
      </w:rPr>
    </w:lvl>
    <w:lvl w:ilvl="2" w:tplc="5D1EB054">
      <w:numFmt w:val="bullet"/>
      <w:lvlText w:val="•"/>
      <w:lvlJc w:val="left"/>
      <w:pPr>
        <w:ind w:left="1967" w:hanging="361"/>
      </w:pPr>
      <w:rPr>
        <w:rFonts w:hint="default"/>
        <w:lang w:val="en-AU" w:eastAsia="en-AU" w:bidi="en-AU"/>
      </w:rPr>
    </w:lvl>
    <w:lvl w:ilvl="3" w:tplc="18A00950">
      <w:numFmt w:val="bullet"/>
      <w:lvlText w:val="•"/>
      <w:lvlJc w:val="left"/>
      <w:pPr>
        <w:ind w:left="2531" w:hanging="361"/>
      </w:pPr>
      <w:rPr>
        <w:rFonts w:hint="default"/>
        <w:lang w:val="en-AU" w:eastAsia="en-AU" w:bidi="en-AU"/>
      </w:rPr>
    </w:lvl>
    <w:lvl w:ilvl="4" w:tplc="87403320">
      <w:numFmt w:val="bullet"/>
      <w:lvlText w:val="•"/>
      <w:lvlJc w:val="left"/>
      <w:pPr>
        <w:ind w:left="3095" w:hanging="361"/>
      </w:pPr>
      <w:rPr>
        <w:rFonts w:hint="default"/>
        <w:lang w:val="en-AU" w:eastAsia="en-AU" w:bidi="en-AU"/>
      </w:rPr>
    </w:lvl>
    <w:lvl w:ilvl="5" w:tplc="C602C8A4">
      <w:numFmt w:val="bullet"/>
      <w:lvlText w:val="•"/>
      <w:lvlJc w:val="left"/>
      <w:pPr>
        <w:ind w:left="3659" w:hanging="361"/>
      </w:pPr>
      <w:rPr>
        <w:rFonts w:hint="default"/>
        <w:lang w:val="en-AU" w:eastAsia="en-AU" w:bidi="en-AU"/>
      </w:rPr>
    </w:lvl>
    <w:lvl w:ilvl="6" w:tplc="AF722DFE">
      <w:numFmt w:val="bullet"/>
      <w:lvlText w:val="•"/>
      <w:lvlJc w:val="left"/>
      <w:pPr>
        <w:ind w:left="4223" w:hanging="361"/>
      </w:pPr>
      <w:rPr>
        <w:rFonts w:hint="default"/>
        <w:lang w:val="en-AU" w:eastAsia="en-AU" w:bidi="en-AU"/>
      </w:rPr>
    </w:lvl>
    <w:lvl w:ilvl="7" w:tplc="D772DD80">
      <w:numFmt w:val="bullet"/>
      <w:lvlText w:val="•"/>
      <w:lvlJc w:val="left"/>
      <w:pPr>
        <w:ind w:left="4787" w:hanging="361"/>
      </w:pPr>
      <w:rPr>
        <w:rFonts w:hint="default"/>
        <w:lang w:val="en-AU" w:eastAsia="en-AU" w:bidi="en-AU"/>
      </w:rPr>
    </w:lvl>
    <w:lvl w:ilvl="8" w:tplc="3AF8C0C6">
      <w:numFmt w:val="bullet"/>
      <w:lvlText w:val="•"/>
      <w:lvlJc w:val="left"/>
      <w:pPr>
        <w:ind w:left="5351" w:hanging="361"/>
      </w:pPr>
      <w:rPr>
        <w:rFonts w:hint="default"/>
        <w:lang w:val="en-AU" w:eastAsia="en-AU" w:bidi="en-AU"/>
      </w:rPr>
    </w:lvl>
  </w:abstractNum>
  <w:abstractNum w:abstractNumId="15" w15:restartNumberingAfterBreak="0">
    <w:nsid w:val="359A1461"/>
    <w:multiLevelType w:val="hybridMultilevel"/>
    <w:tmpl w:val="7B9C93DC"/>
    <w:lvl w:ilvl="0" w:tplc="D390BEB8">
      <w:start w:val="1"/>
      <w:numFmt w:val="decimal"/>
      <w:lvlText w:val="%1."/>
      <w:lvlJc w:val="left"/>
      <w:pPr>
        <w:ind w:left="833" w:hanging="361"/>
      </w:pPr>
      <w:rPr>
        <w:rFonts w:ascii="Arial" w:eastAsia="Arial" w:hAnsi="Arial" w:cs="Arial" w:hint="default"/>
        <w:spacing w:val="-1"/>
        <w:w w:val="100"/>
        <w:sz w:val="22"/>
        <w:szCs w:val="22"/>
        <w:lang w:val="en-AU" w:eastAsia="en-AU" w:bidi="en-AU"/>
      </w:rPr>
    </w:lvl>
    <w:lvl w:ilvl="1" w:tplc="446A22A8">
      <w:numFmt w:val="bullet"/>
      <w:lvlText w:val="•"/>
      <w:lvlJc w:val="left"/>
      <w:pPr>
        <w:ind w:left="1403" w:hanging="361"/>
      </w:pPr>
      <w:rPr>
        <w:rFonts w:hint="default"/>
        <w:lang w:val="en-AU" w:eastAsia="en-AU" w:bidi="en-AU"/>
      </w:rPr>
    </w:lvl>
    <w:lvl w:ilvl="2" w:tplc="EC0C108C">
      <w:numFmt w:val="bullet"/>
      <w:lvlText w:val="•"/>
      <w:lvlJc w:val="left"/>
      <w:pPr>
        <w:ind w:left="1967" w:hanging="361"/>
      </w:pPr>
      <w:rPr>
        <w:rFonts w:hint="default"/>
        <w:lang w:val="en-AU" w:eastAsia="en-AU" w:bidi="en-AU"/>
      </w:rPr>
    </w:lvl>
    <w:lvl w:ilvl="3" w:tplc="471C5032">
      <w:numFmt w:val="bullet"/>
      <w:lvlText w:val="•"/>
      <w:lvlJc w:val="left"/>
      <w:pPr>
        <w:ind w:left="2531" w:hanging="361"/>
      </w:pPr>
      <w:rPr>
        <w:rFonts w:hint="default"/>
        <w:lang w:val="en-AU" w:eastAsia="en-AU" w:bidi="en-AU"/>
      </w:rPr>
    </w:lvl>
    <w:lvl w:ilvl="4" w:tplc="FDD0D568">
      <w:numFmt w:val="bullet"/>
      <w:lvlText w:val="•"/>
      <w:lvlJc w:val="left"/>
      <w:pPr>
        <w:ind w:left="3095" w:hanging="361"/>
      </w:pPr>
      <w:rPr>
        <w:rFonts w:hint="default"/>
        <w:lang w:val="en-AU" w:eastAsia="en-AU" w:bidi="en-AU"/>
      </w:rPr>
    </w:lvl>
    <w:lvl w:ilvl="5" w:tplc="7E3896B4">
      <w:numFmt w:val="bullet"/>
      <w:lvlText w:val="•"/>
      <w:lvlJc w:val="left"/>
      <w:pPr>
        <w:ind w:left="3659" w:hanging="361"/>
      </w:pPr>
      <w:rPr>
        <w:rFonts w:hint="default"/>
        <w:lang w:val="en-AU" w:eastAsia="en-AU" w:bidi="en-AU"/>
      </w:rPr>
    </w:lvl>
    <w:lvl w:ilvl="6" w:tplc="FE6C1530">
      <w:numFmt w:val="bullet"/>
      <w:lvlText w:val="•"/>
      <w:lvlJc w:val="left"/>
      <w:pPr>
        <w:ind w:left="4223" w:hanging="361"/>
      </w:pPr>
      <w:rPr>
        <w:rFonts w:hint="default"/>
        <w:lang w:val="en-AU" w:eastAsia="en-AU" w:bidi="en-AU"/>
      </w:rPr>
    </w:lvl>
    <w:lvl w:ilvl="7" w:tplc="26EEEB70">
      <w:numFmt w:val="bullet"/>
      <w:lvlText w:val="•"/>
      <w:lvlJc w:val="left"/>
      <w:pPr>
        <w:ind w:left="4787" w:hanging="361"/>
      </w:pPr>
      <w:rPr>
        <w:rFonts w:hint="default"/>
        <w:lang w:val="en-AU" w:eastAsia="en-AU" w:bidi="en-AU"/>
      </w:rPr>
    </w:lvl>
    <w:lvl w:ilvl="8" w:tplc="DA30E504">
      <w:numFmt w:val="bullet"/>
      <w:lvlText w:val="•"/>
      <w:lvlJc w:val="left"/>
      <w:pPr>
        <w:ind w:left="5351" w:hanging="361"/>
      </w:pPr>
      <w:rPr>
        <w:rFonts w:hint="default"/>
        <w:lang w:val="en-AU" w:eastAsia="en-AU" w:bidi="en-AU"/>
      </w:rPr>
    </w:lvl>
  </w:abstractNum>
  <w:abstractNum w:abstractNumId="16" w15:restartNumberingAfterBreak="0">
    <w:nsid w:val="380962D1"/>
    <w:multiLevelType w:val="hybridMultilevel"/>
    <w:tmpl w:val="F9E0ACFE"/>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7" w15:restartNumberingAfterBreak="0">
    <w:nsid w:val="4D672ED2"/>
    <w:multiLevelType w:val="hybridMultilevel"/>
    <w:tmpl w:val="95BA8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9F2194"/>
    <w:multiLevelType w:val="hybridMultilevel"/>
    <w:tmpl w:val="A3DC9A48"/>
    <w:lvl w:ilvl="0" w:tplc="507C0BB8">
      <w:numFmt w:val="bullet"/>
      <w:lvlText w:val=""/>
      <w:lvlJc w:val="left"/>
      <w:pPr>
        <w:ind w:left="833" w:hanging="361"/>
      </w:pPr>
      <w:rPr>
        <w:rFonts w:ascii="Symbol" w:eastAsia="Symbol" w:hAnsi="Symbol" w:cs="Symbol" w:hint="default"/>
        <w:w w:val="100"/>
        <w:sz w:val="22"/>
        <w:szCs w:val="22"/>
        <w:lang w:val="en-AU" w:eastAsia="en-AU" w:bidi="en-AU"/>
      </w:rPr>
    </w:lvl>
    <w:lvl w:ilvl="1" w:tplc="D4A6A592">
      <w:numFmt w:val="bullet"/>
      <w:lvlText w:val="•"/>
      <w:lvlJc w:val="left"/>
      <w:pPr>
        <w:ind w:left="1403" w:hanging="361"/>
      </w:pPr>
      <w:rPr>
        <w:rFonts w:hint="default"/>
        <w:lang w:val="en-AU" w:eastAsia="en-AU" w:bidi="en-AU"/>
      </w:rPr>
    </w:lvl>
    <w:lvl w:ilvl="2" w:tplc="85DCE8E4">
      <w:numFmt w:val="bullet"/>
      <w:lvlText w:val="•"/>
      <w:lvlJc w:val="left"/>
      <w:pPr>
        <w:ind w:left="1967" w:hanging="361"/>
      </w:pPr>
      <w:rPr>
        <w:rFonts w:hint="default"/>
        <w:lang w:val="en-AU" w:eastAsia="en-AU" w:bidi="en-AU"/>
      </w:rPr>
    </w:lvl>
    <w:lvl w:ilvl="3" w:tplc="39E45A28">
      <w:numFmt w:val="bullet"/>
      <w:lvlText w:val="•"/>
      <w:lvlJc w:val="left"/>
      <w:pPr>
        <w:ind w:left="2531" w:hanging="361"/>
      </w:pPr>
      <w:rPr>
        <w:rFonts w:hint="default"/>
        <w:lang w:val="en-AU" w:eastAsia="en-AU" w:bidi="en-AU"/>
      </w:rPr>
    </w:lvl>
    <w:lvl w:ilvl="4" w:tplc="024A4A00">
      <w:numFmt w:val="bullet"/>
      <w:lvlText w:val="•"/>
      <w:lvlJc w:val="left"/>
      <w:pPr>
        <w:ind w:left="3095" w:hanging="361"/>
      </w:pPr>
      <w:rPr>
        <w:rFonts w:hint="default"/>
        <w:lang w:val="en-AU" w:eastAsia="en-AU" w:bidi="en-AU"/>
      </w:rPr>
    </w:lvl>
    <w:lvl w:ilvl="5" w:tplc="4E544D34">
      <w:numFmt w:val="bullet"/>
      <w:lvlText w:val="•"/>
      <w:lvlJc w:val="left"/>
      <w:pPr>
        <w:ind w:left="3659" w:hanging="361"/>
      </w:pPr>
      <w:rPr>
        <w:rFonts w:hint="default"/>
        <w:lang w:val="en-AU" w:eastAsia="en-AU" w:bidi="en-AU"/>
      </w:rPr>
    </w:lvl>
    <w:lvl w:ilvl="6" w:tplc="423419B6">
      <w:numFmt w:val="bullet"/>
      <w:lvlText w:val="•"/>
      <w:lvlJc w:val="left"/>
      <w:pPr>
        <w:ind w:left="4223" w:hanging="361"/>
      </w:pPr>
      <w:rPr>
        <w:rFonts w:hint="default"/>
        <w:lang w:val="en-AU" w:eastAsia="en-AU" w:bidi="en-AU"/>
      </w:rPr>
    </w:lvl>
    <w:lvl w:ilvl="7" w:tplc="C992590E">
      <w:numFmt w:val="bullet"/>
      <w:lvlText w:val="•"/>
      <w:lvlJc w:val="left"/>
      <w:pPr>
        <w:ind w:left="4787" w:hanging="361"/>
      </w:pPr>
      <w:rPr>
        <w:rFonts w:hint="default"/>
        <w:lang w:val="en-AU" w:eastAsia="en-AU" w:bidi="en-AU"/>
      </w:rPr>
    </w:lvl>
    <w:lvl w:ilvl="8" w:tplc="F6B64C08">
      <w:numFmt w:val="bullet"/>
      <w:lvlText w:val="•"/>
      <w:lvlJc w:val="left"/>
      <w:pPr>
        <w:ind w:left="5351" w:hanging="361"/>
      </w:pPr>
      <w:rPr>
        <w:rFonts w:hint="default"/>
        <w:lang w:val="en-AU" w:eastAsia="en-AU" w:bidi="en-AU"/>
      </w:rPr>
    </w:lvl>
  </w:abstractNum>
  <w:abstractNum w:abstractNumId="19" w15:restartNumberingAfterBreak="0">
    <w:nsid w:val="5A1F2F89"/>
    <w:multiLevelType w:val="hybridMultilevel"/>
    <w:tmpl w:val="B3D215E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E74F2C"/>
    <w:multiLevelType w:val="hybridMultilevel"/>
    <w:tmpl w:val="FF4246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E91A44"/>
    <w:multiLevelType w:val="hybridMultilevel"/>
    <w:tmpl w:val="D49ABD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0"/>
  </w:num>
  <w:num w:numId="14">
    <w:abstractNumId w:val="11"/>
  </w:num>
  <w:num w:numId="15">
    <w:abstractNumId w:val="18"/>
  </w:num>
  <w:num w:numId="16">
    <w:abstractNumId w:val="12"/>
  </w:num>
  <w:num w:numId="17">
    <w:abstractNumId w:val="14"/>
  </w:num>
  <w:num w:numId="18">
    <w:abstractNumId w:val="17"/>
  </w:num>
  <w:num w:numId="19">
    <w:abstractNumId w:val="15"/>
  </w:num>
  <w:num w:numId="20">
    <w:abstractNumId w:val="19"/>
  </w:num>
  <w:num w:numId="21">
    <w:abstractNumId w:val="16"/>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97D"/>
    <w:rsid w:val="00003A5B"/>
    <w:rsid w:val="000047EE"/>
    <w:rsid w:val="000118AA"/>
    <w:rsid w:val="00054774"/>
    <w:rsid w:val="00066007"/>
    <w:rsid w:val="0006624C"/>
    <w:rsid w:val="000707EF"/>
    <w:rsid w:val="000956F8"/>
    <w:rsid w:val="000C00EA"/>
    <w:rsid w:val="000C3FC3"/>
    <w:rsid w:val="000E0494"/>
    <w:rsid w:val="000E7AA4"/>
    <w:rsid w:val="000F58BC"/>
    <w:rsid w:val="00141D19"/>
    <w:rsid w:val="00142235"/>
    <w:rsid w:val="001437E0"/>
    <w:rsid w:val="0014489E"/>
    <w:rsid w:val="001452B9"/>
    <w:rsid w:val="00156166"/>
    <w:rsid w:val="00166390"/>
    <w:rsid w:val="00171B7B"/>
    <w:rsid w:val="001A73DE"/>
    <w:rsid w:val="001C0F38"/>
    <w:rsid w:val="001C7D1F"/>
    <w:rsid w:val="001D05DD"/>
    <w:rsid w:val="001D6167"/>
    <w:rsid w:val="001F6030"/>
    <w:rsid w:val="001F68E9"/>
    <w:rsid w:val="002060E9"/>
    <w:rsid w:val="00212EF2"/>
    <w:rsid w:val="0021557B"/>
    <w:rsid w:val="00220E8F"/>
    <w:rsid w:val="00220FB7"/>
    <w:rsid w:val="00227903"/>
    <w:rsid w:val="00227EE9"/>
    <w:rsid w:val="00235BA9"/>
    <w:rsid w:val="002574EC"/>
    <w:rsid w:val="0026675F"/>
    <w:rsid w:val="00277C18"/>
    <w:rsid w:val="00280101"/>
    <w:rsid w:val="00283D02"/>
    <w:rsid w:val="002A4536"/>
    <w:rsid w:val="002C7D7D"/>
    <w:rsid w:val="002D690B"/>
    <w:rsid w:val="002D6BDB"/>
    <w:rsid w:val="002D7B42"/>
    <w:rsid w:val="002E1FAF"/>
    <w:rsid w:val="002F4E89"/>
    <w:rsid w:val="00317D1C"/>
    <w:rsid w:val="0032346E"/>
    <w:rsid w:val="00331B3C"/>
    <w:rsid w:val="00341BB8"/>
    <w:rsid w:val="00355004"/>
    <w:rsid w:val="0036286E"/>
    <w:rsid w:val="003929E7"/>
    <w:rsid w:val="00392D18"/>
    <w:rsid w:val="003A6328"/>
    <w:rsid w:val="003B0149"/>
    <w:rsid w:val="003B1C81"/>
    <w:rsid w:val="003D144A"/>
    <w:rsid w:val="00402DD7"/>
    <w:rsid w:val="00421E14"/>
    <w:rsid w:val="00430061"/>
    <w:rsid w:val="00430D15"/>
    <w:rsid w:val="00440FDF"/>
    <w:rsid w:val="00463396"/>
    <w:rsid w:val="00466DB9"/>
    <w:rsid w:val="00471692"/>
    <w:rsid w:val="004760C7"/>
    <w:rsid w:val="00476E84"/>
    <w:rsid w:val="00495EF7"/>
    <w:rsid w:val="004A609E"/>
    <w:rsid w:val="004C101C"/>
    <w:rsid w:val="004C2780"/>
    <w:rsid w:val="004C6976"/>
    <w:rsid w:val="004D60FE"/>
    <w:rsid w:val="005059F6"/>
    <w:rsid w:val="005321F8"/>
    <w:rsid w:val="0054009B"/>
    <w:rsid w:val="00557271"/>
    <w:rsid w:val="0056716B"/>
    <w:rsid w:val="00572CA7"/>
    <w:rsid w:val="00577DAD"/>
    <w:rsid w:val="00591020"/>
    <w:rsid w:val="005A409E"/>
    <w:rsid w:val="005B339C"/>
    <w:rsid w:val="005B64E2"/>
    <w:rsid w:val="005C1608"/>
    <w:rsid w:val="005E2BB4"/>
    <w:rsid w:val="005F279E"/>
    <w:rsid w:val="005F5134"/>
    <w:rsid w:val="005F6660"/>
    <w:rsid w:val="005F7AF5"/>
    <w:rsid w:val="00617E03"/>
    <w:rsid w:val="00624BE5"/>
    <w:rsid w:val="00627A8B"/>
    <w:rsid w:val="00651FCF"/>
    <w:rsid w:val="00676E52"/>
    <w:rsid w:val="00694C08"/>
    <w:rsid w:val="006A39FB"/>
    <w:rsid w:val="006C1080"/>
    <w:rsid w:val="006E1A7D"/>
    <w:rsid w:val="006E7481"/>
    <w:rsid w:val="006E7FE6"/>
    <w:rsid w:val="006F52D0"/>
    <w:rsid w:val="0070731B"/>
    <w:rsid w:val="00742DDE"/>
    <w:rsid w:val="0075004E"/>
    <w:rsid w:val="007557DF"/>
    <w:rsid w:val="0077027C"/>
    <w:rsid w:val="00777C1B"/>
    <w:rsid w:val="0079241A"/>
    <w:rsid w:val="00794154"/>
    <w:rsid w:val="007A1A5C"/>
    <w:rsid w:val="007C18E3"/>
    <w:rsid w:val="007D793C"/>
    <w:rsid w:val="00825E18"/>
    <w:rsid w:val="00834BDB"/>
    <w:rsid w:val="008512D0"/>
    <w:rsid w:val="00852A4A"/>
    <w:rsid w:val="00862AFB"/>
    <w:rsid w:val="00881846"/>
    <w:rsid w:val="00885F06"/>
    <w:rsid w:val="0089451A"/>
    <w:rsid w:val="00897837"/>
    <w:rsid w:val="008B5712"/>
    <w:rsid w:val="008D750D"/>
    <w:rsid w:val="008F7628"/>
    <w:rsid w:val="008F7FE4"/>
    <w:rsid w:val="00910B09"/>
    <w:rsid w:val="00924042"/>
    <w:rsid w:val="00930DF8"/>
    <w:rsid w:val="0094190F"/>
    <w:rsid w:val="009535E9"/>
    <w:rsid w:val="009553F8"/>
    <w:rsid w:val="009668ED"/>
    <w:rsid w:val="00980985"/>
    <w:rsid w:val="00981DA1"/>
    <w:rsid w:val="00990D6C"/>
    <w:rsid w:val="009A062D"/>
    <w:rsid w:val="009A71E5"/>
    <w:rsid w:val="009D57C3"/>
    <w:rsid w:val="009E53BD"/>
    <w:rsid w:val="009F654D"/>
    <w:rsid w:val="00A13997"/>
    <w:rsid w:val="00A2105A"/>
    <w:rsid w:val="00A21E7B"/>
    <w:rsid w:val="00A22C10"/>
    <w:rsid w:val="00A454B2"/>
    <w:rsid w:val="00A57574"/>
    <w:rsid w:val="00A62DF4"/>
    <w:rsid w:val="00A66188"/>
    <w:rsid w:val="00A91C4C"/>
    <w:rsid w:val="00A930D1"/>
    <w:rsid w:val="00A93CDA"/>
    <w:rsid w:val="00A95CBF"/>
    <w:rsid w:val="00AB14D0"/>
    <w:rsid w:val="00AD0E2B"/>
    <w:rsid w:val="00AE0A38"/>
    <w:rsid w:val="00AF2FCA"/>
    <w:rsid w:val="00B002A9"/>
    <w:rsid w:val="00B20B21"/>
    <w:rsid w:val="00B4797D"/>
    <w:rsid w:val="00B741E6"/>
    <w:rsid w:val="00B86B0F"/>
    <w:rsid w:val="00B928A5"/>
    <w:rsid w:val="00BB5682"/>
    <w:rsid w:val="00BC1466"/>
    <w:rsid w:val="00BD41EB"/>
    <w:rsid w:val="00BE3C2D"/>
    <w:rsid w:val="00C0411D"/>
    <w:rsid w:val="00C12041"/>
    <w:rsid w:val="00C305CB"/>
    <w:rsid w:val="00C63BAC"/>
    <w:rsid w:val="00C67A29"/>
    <w:rsid w:val="00C7143D"/>
    <w:rsid w:val="00C80C20"/>
    <w:rsid w:val="00CA66CB"/>
    <w:rsid w:val="00CB558C"/>
    <w:rsid w:val="00CF64E2"/>
    <w:rsid w:val="00D12467"/>
    <w:rsid w:val="00D147D4"/>
    <w:rsid w:val="00D15166"/>
    <w:rsid w:val="00D44EF2"/>
    <w:rsid w:val="00D5307C"/>
    <w:rsid w:val="00D54F3B"/>
    <w:rsid w:val="00D54F89"/>
    <w:rsid w:val="00D56CE1"/>
    <w:rsid w:val="00D62BF7"/>
    <w:rsid w:val="00D84D35"/>
    <w:rsid w:val="00D92655"/>
    <w:rsid w:val="00D9301F"/>
    <w:rsid w:val="00DB7F14"/>
    <w:rsid w:val="00DC4923"/>
    <w:rsid w:val="00DD6502"/>
    <w:rsid w:val="00DE0DF8"/>
    <w:rsid w:val="00DE4BFE"/>
    <w:rsid w:val="00DF7554"/>
    <w:rsid w:val="00E11500"/>
    <w:rsid w:val="00E12B43"/>
    <w:rsid w:val="00E40563"/>
    <w:rsid w:val="00E420A9"/>
    <w:rsid w:val="00E47483"/>
    <w:rsid w:val="00E90A46"/>
    <w:rsid w:val="00EA4754"/>
    <w:rsid w:val="00EA7F49"/>
    <w:rsid w:val="00EB2025"/>
    <w:rsid w:val="00EE2DD0"/>
    <w:rsid w:val="00EF3364"/>
    <w:rsid w:val="00F042D5"/>
    <w:rsid w:val="00F14DE0"/>
    <w:rsid w:val="00F31491"/>
    <w:rsid w:val="00F343C3"/>
    <w:rsid w:val="00F37BF9"/>
    <w:rsid w:val="00F57951"/>
    <w:rsid w:val="00F80E5B"/>
    <w:rsid w:val="00F80F64"/>
    <w:rsid w:val="00F84D2E"/>
    <w:rsid w:val="00FE3AED"/>
    <w:rsid w:val="00FF0D8D"/>
    <w:rsid w:val="00FF4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215701"/>
  <w15:docId w15:val="{53072366-28D9-4C94-863D-BB8FA8D0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2"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4489E"/>
    <w:pPr>
      <w:spacing w:after="170"/>
    </w:pPr>
    <w:rPr>
      <w:rFonts w:ascii="Arial" w:hAnsi="Arial"/>
      <w:sz w:val="24"/>
      <w:szCs w:val="22"/>
      <w:lang w:eastAsia="en-US"/>
    </w:rPr>
  </w:style>
  <w:style w:type="paragraph" w:styleId="Heading1">
    <w:name w:val="heading 1"/>
    <w:basedOn w:val="BodyText"/>
    <w:next w:val="Normal"/>
    <w:link w:val="Heading1Char"/>
    <w:uiPriority w:val="9"/>
    <w:qFormat/>
    <w:rsid w:val="000047EE"/>
    <w:pPr>
      <w:keepNext/>
      <w:keepLines/>
      <w:outlineLvl w:val="0"/>
    </w:pPr>
    <w:rPr>
      <w:rFonts w:eastAsia="MS Gothic"/>
      <w:bCs/>
      <w:color w:val="00966C"/>
      <w:sz w:val="48"/>
      <w:szCs w:val="28"/>
    </w:rPr>
  </w:style>
  <w:style w:type="paragraph" w:styleId="Heading2">
    <w:name w:val="heading 2"/>
    <w:basedOn w:val="Heading1"/>
    <w:next w:val="BodyText"/>
    <w:link w:val="Heading2Char"/>
    <w:uiPriority w:val="9"/>
    <w:qFormat/>
    <w:rsid w:val="00430D15"/>
    <w:pPr>
      <w:spacing w:before="360"/>
      <w:outlineLvl w:val="1"/>
    </w:pPr>
    <w:rPr>
      <w:sz w:val="36"/>
    </w:rPr>
  </w:style>
  <w:style w:type="paragraph" w:styleId="Heading3">
    <w:name w:val="heading 3"/>
    <w:basedOn w:val="Normal"/>
    <w:next w:val="BodyText"/>
    <w:link w:val="Heading3Char"/>
    <w:uiPriority w:val="9"/>
    <w:qFormat/>
    <w:rsid w:val="00430D15"/>
    <w:pPr>
      <w:keepNext/>
      <w:keepLines/>
      <w:spacing w:before="240" w:after="60"/>
      <w:outlineLvl w:val="2"/>
    </w:pPr>
    <w:rPr>
      <w:rFonts w:eastAsia="MS Gothic"/>
      <w:b/>
      <w:bCs/>
      <w:color w:val="00966C"/>
      <w:sz w:val="28"/>
    </w:rPr>
  </w:style>
  <w:style w:type="paragraph" w:styleId="Heading4">
    <w:name w:val="heading 4"/>
    <w:basedOn w:val="Normal"/>
    <w:next w:val="Normal"/>
    <w:link w:val="Heading4Char"/>
    <w:uiPriority w:val="9"/>
    <w:qFormat/>
    <w:rsid w:val="00430D15"/>
    <w:pPr>
      <w:keepNext/>
      <w:keepLines/>
      <w:spacing w:before="240" w:after="60"/>
      <w:outlineLvl w:val="3"/>
    </w:pPr>
    <w:rPr>
      <w:rFonts w:eastAsia="MS Gothic"/>
      <w:b/>
      <w:bCs/>
      <w:iCs/>
      <w:color w:val="00966C"/>
    </w:rPr>
  </w:style>
  <w:style w:type="paragraph" w:styleId="Heading5">
    <w:name w:val="heading 5"/>
    <w:basedOn w:val="Normal"/>
    <w:next w:val="Normal"/>
    <w:link w:val="Heading5Char"/>
    <w:uiPriority w:val="9"/>
    <w:qFormat/>
    <w:rsid w:val="00A91C4C"/>
    <w:pPr>
      <w:keepNext/>
      <w:keepLines/>
      <w:spacing w:before="200" w:after="0"/>
      <w:outlineLvl w:val="4"/>
    </w:pPr>
    <w:rPr>
      <w:rFonts w:eastAsia="MS Gothic"/>
      <w:color w:val="000000"/>
    </w:rPr>
  </w:style>
  <w:style w:type="paragraph" w:styleId="Heading6">
    <w:name w:val="heading 6"/>
    <w:basedOn w:val="Normal"/>
    <w:next w:val="Normal"/>
    <w:link w:val="Heading6Char"/>
    <w:uiPriority w:val="9"/>
    <w:qFormat/>
    <w:rsid w:val="00A91C4C"/>
    <w:pPr>
      <w:keepNext/>
      <w:keepLines/>
      <w:spacing w:before="200" w:after="0"/>
      <w:outlineLvl w:val="5"/>
    </w:pPr>
    <w:rPr>
      <w:rFonts w:eastAsia="MS Gothic"/>
      <w:i/>
      <w:iCs/>
      <w:color w:val="000000"/>
    </w:rPr>
  </w:style>
  <w:style w:type="paragraph" w:styleId="Heading7">
    <w:name w:val="heading 7"/>
    <w:basedOn w:val="Normal"/>
    <w:next w:val="Normal"/>
    <w:link w:val="Heading7Char"/>
    <w:uiPriority w:val="9"/>
    <w:qFormat/>
    <w:rsid w:val="00A91C4C"/>
    <w:pPr>
      <w:keepNext/>
      <w:keepLines/>
      <w:spacing w:before="200" w:after="0"/>
      <w:outlineLvl w:val="6"/>
    </w:pPr>
    <w:rPr>
      <w:rFonts w:eastAsia="MS Gothic"/>
      <w:i/>
      <w:iCs/>
      <w:color w:val="000000"/>
    </w:rPr>
  </w:style>
  <w:style w:type="paragraph" w:styleId="Heading8">
    <w:name w:val="heading 8"/>
    <w:basedOn w:val="Normal"/>
    <w:next w:val="Normal"/>
    <w:link w:val="Heading8Char"/>
    <w:uiPriority w:val="9"/>
    <w:qFormat/>
    <w:rsid w:val="00A91C4C"/>
    <w:pPr>
      <w:keepNext/>
      <w:keepLines/>
      <w:spacing w:before="200" w:after="0"/>
      <w:outlineLvl w:val="7"/>
    </w:pPr>
    <w:rPr>
      <w:rFonts w:eastAsia="MS Gothic"/>
      <w:color w:val="000000"/>
      <w:szCs w:val="20"/>
    </w:rPr>
  </w:style>
  <w:style w:type="paragraph" w:styleId="Heading9">
    <w:name w:val="heading 9"/>
    <w:basedOn w:val="Normal"/>
    <w:next w:val="Normal"/>
    <w:link w:val="Heading9Char"/>
    <w:uiPriority w:val="9"/>
    <w:qFormat/>
    <w:rsid w:val="00A91C4C"/>
    <w:pPr>
      <w:keepNext/>
      <w:keepLines/>
      <w:spacing w:before="200" w:after="0"/>
      <w:outlineLvl w:val="8"/>
    </w:pPr>
    <w:rPr>
      <w:rFonts w:eastAsia="MS Gothic"/>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MS Gothic" w:hAnsi="Arial" w:cs="Times New Roman"/>
      <w:color w:val="000000"/>
      <w:sz w:val="24"/>
    </w:rPr>
  </w:style>
  <w:style w:type="paragraph" w:customStyle="1" w:styleId="Headlines">
    <w:name w:val="Headlines"/>
    <w:basedOn w:val="Normal"/>
    <w:next w:val="Subheadlines"/>
    <w:qFormat/>
    <w:rsid w:val="00D92655"/>
    <w:pPr>
      <w:spacing w:before="240" w:after="660"/>
      <w:ind w:left="1276"/>
    </w:pPr>
    <w:rPr>
      <w:color w:val="00966C"/>
      <w:sz w:val="80"/>
      <w:szCs w:val="80"/>
    </w:rPr>
  </w:style>
  <w:style w:type="paragraph" w:customStyle="1" w:styleId="Subheadlines">
    <w:name w:val="Sub headlines"/>
    <w:basedOn w:val="Normal"/>
    <w:next w:val="Normal"/>
    <w:qFormat/>
    <w:rsid w:val="00171B7B"/>
    <w:rPr>
      <w:b/>
      <w:color w:val="000000"/>
      <w:sz w:val="32"/>
    </w:rPr>
  </w:style>
  <w:style w:type="paragraph" w:customStyle="1" w:styleId="ColorfulList-Accent11">
    <w:name w:val="Colorful List - Accent 11"/>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0047EE"/>
    <w:rPr>
      <w:rFonts w:ascii="Arial" w:eastAsia="MS Gothic" w:hAnsi="Arial" w:cs="Times New Roman"/>
      <w:bCs/>
      <w:color w:val="00966C"/>
      <w:sz w:val="48"/>
      <w:szCs w:val="28"/>
    </w:rPr>
  </w:style>
  <w:style w:type="character" w:customStyle="1" w:styleId="Heading2Char">
    <w:name w:val="Heading 2 Char"/>
    <w:link w:val="Heading2"/>
    <w:uiPriority w:val="9"/>
    <w:rsid w:val="00430D15"/>
    <w:rPr>
      <w:rFonts w:ascii="Arial" w:eastAsia="MS Gothic" w:hAnsi="Arial" w:cs="Times New Roman"/>
      <w:bCs/>
      <w:color w:val="00966C"/>
      <w:sz w:val="36"/>
      <w:szCs w:val="28"/>
    </w:rPr>
  </w:style>
  <w:style w:type="character" w:customStyle="1" w:styleId="Heading3Char">
    <w:name w:val="Heading 3 Char"/>
    <w:link w:val="Heading3"/>
    <w:uiPriority w:val="9"/>
    <w:rsid w:val="00430D15"/>
    <w:rPr>
      <w:rFonts w:ascii="Arial" w:eastAsia="MS Gothic" w:hAnsi="Arial" w:cs="Times New Roman"/>
      <w:b/>
      <w:bCs/>
      <w:color w:val="00966C"/>
      <w:sz w:val="28"/>
    </w:rPr>
  </w:style>
  <w:style w:type="character" w:customStyle="1" w:styleId="Heading4Char">
    <w:name w:val="Heading 4 Char"/>
    <w:link w:val="Heading4"/>
    <w:uiPriority w:val="9"/>
    <w:rsid w:val="00430D15"/>
    <w:rPr>
      <w:rFonts w:ascii="Arial" w:eastAsia="MS Gothic" w:hAnsi="Arial" w:cs="Times New Roman"/>
      <w:b/>
      <w:bCs/>
      <w:iCs/>
      <w:color w:val="00966C"/>
      <w:sz w:val="24"/>
    </w:rPr>
  </w:style>
  <w:style w:type="paragraph" w:customStyle="1" w:styleId="TOCHeading1">
    <w:name w:val="TOC Heading1"/>
    <w:basedOn w:val="Heading1"/>
    <w:next w:val="Normal"/>
    <w:uiPriority w:val="39"/>
    <w:unhideWhenUsed/>
    <w:qFormat/>
    <w:rsid w:val="000047EE"/>
    <w:pPr>
      <w:spacing w:before="480" w:after="0" w:line="276" w:lineRule="auto"/>
      <w:outlineLvl w:val="9"/>
    </w:pPr>
    <w:rPr>
      <w:rFonts w:cs="Arial"/>
      <w:b/>
      <w:sz w:val="40"/>
      <w:szCs w:val="40"/>
      <w:lang w:val="en-US" w:eastAsia="ja-JP"/>
    </w:rPr>
  </w:style>
  <w:style w:type="paragraph" w:styleId="TOC1">
    <w:name w:val="toc 1"/>
    <w:basedOn w:val="Normal"/>
    <w:next w:val="Normal"/>
    <w:autoRedefine/>
    <w:uiPriority w:val="39"/>
    <w:qFormat/>
    <w:rsid w:val="00CB558C"/>
    <w:pPr>
      <w:tabs>
        <w:tab w:val="right" w:pos="10490"/>
      </w:tabs>
      <w:spacing w:after="100"/>
    </w:pPr>
    <w:rPr>
      <w:b/>
      <w:noProof/>
      <w:color w:val="000000"/>
    </w:rPr>
  </w:style>
  <w:style w:type="paragraph" w:styleId="TOC2">
    <w:name w:val="toc 2"/>
    <w:basedOn w:val="Normal"/>
    <w:next w:val="Normal"/>
    <w:autoRedefine/>
    <w:uiPriority w:val="39"/>
    <w:qFormat/>
    <w:rsid w:val="00CB558C"/>
    <w:pPr>
      <w:tabs>
        <w:tab w:val="right" w:pos="10490"/>
      </w:tabs>
      <w:spacing w:after="100"/>
    </w:pPr>
    <w:rPr>
      <w:noProof/>
      <w:color w:val="000000"/>
    </w:rPr>
  </w:style>
  <w:style w:type="paragraph" w:styleId="TOC3">
    <w:name w:val="toc 3"/>
    <w:basedOn w:val="Normal"/>
    <w:next w:val="Normal"/>
    <w:autoRedefine/>
    <w:uiPriority w:val="39"/>
    <w:qFormat/>
    <w:rsid w:val="00054774"/>
    <w:pPr>
      <w:tabs>
        <w:tab w:val="right" w:pos="10456"/>
      </w:tabs>
      <w:spacing w:after="100"/>
      <w:ind w:left="480"/>
    </w:pPr>
    <w:rPr>
      <w:noProof/>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MS Gothic" w:hAnsi="Arial" w:cs="Times New Roman"/>
      <w:i/>
      <w:iCs/>
      <w:color w:val="000000"/>
      <w:sz w:val="24"/>
    </w:rPr>
  </w:style>
  <w:style w:type="character" w:customStyle="1" w:styleId="Heading7Char">
    <w:name w:val="Heading 7 Char"/>
    <w:link w:val="Heading7"/>
    <w:uiPriority w:val="9"/>
    <w:semiHidden/>
    <w:rsid w:val="00A91C4C"/>
    <w:rPr>
      <w:rFonts w:ascii="Arial" w:eastAsia="MS Gothic" w:hAnsi="Arial" w:cs="Times New Roman"/>
      <w:i/>
      <w:iCs/>
      <w:color w:val="000000"/>
      <w:sz w:val="24"/>
    </w:rPr>
  </w:style>
  <w:style w:type="character" w:customStyle="1" w:styleId="Heading8Char">
    <w:name w:val="Heading 8 Char"/>
    <w:link w:val="Heading8"/>
    <w:uiPriority w:val="9"/>
    <w:semiHidden/>
    <w:rsid w:val="00A91C4C"/>
    <w:rPr>
      <w:rFonts w:ascii="Arial" w:eastAsia="MS Gothic" w:hAnsi="Arial" w:cs="Times New Roman"/>
      <w:color w:val="000000"/>
      <w:sz w:val="24"/>
      <w:szCs w:val="20"/>
    </w:rPr>
  </w:style>
  <w:style w:type="character" w:customStyle="1" w:styleId="Heading9Char">
    <w:name w:val="Heading 9 Char"/>
    <w:link w:val="Heading9"/>
    <w:uiPriority w:val="9"/>
    <w:semiHidden/>
    <w:rsid w:val="00A91C4C"/>
    <w:rPr>
      <w:rFonts w:ascii="Arial" w:eastAsia="MS Gothic"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IntenseQuote1"/>
    <w:uiPriority w:val="99"/>
    <w:rsid w:val="00930DF8"/>
    <w:rPr>
      <w:rFonts w:ascii="Arial" w:hAnsi="Arial"/>
      <w:color w:val="000000"/>
      <w:sz w:val="24"/>
    </w:rPr>
    <w:tblPr/>
    <w:tblStylePr w:type="firstRow">
      <w:pPr>
        <w:spacing w:before="0" w:after="0" w:line="240" w:lineRule="auto"/>
      </w:pPr>
      <w:rPr>
        <w:b/>
        <w:bCs/>
      </w:rPr>
      <w:tblPr/>
      <w:trPr>
        <w:tblHeader/>
      </w:trPr>
      <w:tcPr>
        <w:tcBorders>
          <w:top w:val="single" w:sz="8" w:space="0" w:color="5C8727"/>
          <w:left w:val="nil"/>
          <w:bottom w:val="single" w:sz="8" w:space="0" w:color="5C8727"/>
          <w:right w:val="nil"/>
          <w:insideH w:val="nil"/>
          <w:insideV w:val="nil"/>
        </w:tcBorders>
      </w:tcPr>
    </w:tblStylePr>
    <w:tblStylePr w:type="la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cPr>
    </w:tblStylePr>
    <w:tblStylePr w:type="band1Horz">
      <w:tblPr/>
      <w:tcPr>
        <w:tcBorders>
          <w:left w:val="nil"/>
          <w:right w:val="nil"/>
          <w:insideH w:val="nil"/>
          <w:insideV w:val="nil"/>
        </w:tcBorders>
        <w:shd w:val="clear" w:color="auto" w:fill="CED9B4"/>
      </w:tcPr>
    </w:tblStylePr>
  </w:style>
  <w:style w:type="table" w:styleId="MediumList2-Accent1">
    <w:name w:val="Medium List 2 Accent 1"/>
    <w:basedOn w:val="TableNormal"/>
    <w:uiPriority w:val="61"/>
    <w:rsid w:val="001F68E9"/>
    <w:tblPr>
      <w:tblStyleRowBandSize w:val="1"/>
      <w:tblStyleColBandSize w:val="1"/>
      <w:tblBorders>
        <w:top w:val="single" w:sz="8" w:space="0" w:color="5C8727"/>
        <w:left w:val="single" w:sz="8" w:space="0" w:color="5C8727"/>
        <w:bottom w:val="single" w:sz="8" w:space="0" w:color="5C8727"/>
        <w:right w:val="single" w:sz="8" w:space="0" w:color="5C8727"/>
      </w:tblBorders>
    </w:tblPr>
    <w:tblStylePr w:type="firstRow">
      <w:pPr>
        <w:spacing w:before="0" w:after="0" w:line="240" w:lineRule="auto"/>
      </w:pPr>
      <w:rPr>
        <w:b/>
        <w:bCs/>
        <w:color w:val="FFFFFF"/>
      </w:rPr>
      <w:tblPr/>
      <w:tcPr>
        <w:shd w:val="clear" w:color="auto" w:fill="5C8727"/>
      </w:tcPr>
    </w:tblStylePr>
    <w:tblStylePr w:type="lastRow">
      <w:pPr>
        <w:spacing w:before="0" w:after="0" w:line="240" w:lineRule="auto"/>
      </w:pPr>
      <w:rPr>
        <w:b/>
        <w:bCs/>
      </w:rPr>
      <w:tblPr/>
      <w:tcPr>
        <w:tcBorders>
          <w:top w:val="double" w:sz="6" w:space="0" w:color="5C8727"/>
          <w:left w:val="single" w:sz="8" w:space="0" w:color="5C8727"/>
          <w:bottom w:val="single" w:sz="8" w:space="0" w:color="5C8727"/>
          <w:right w:val="single" w:sz="8" w:space="0" w:color="5C8727"/>
        </w:tcBorders>
      </w:tcPr>
    </w:tblStylePr>
    <w:tblStylePr w:type="firstCol">
      <w:rPr>
        <w:b/>
        <w:bCs/>
      </w:rPr>
    </w:tblStylePr>
    <w:tblStylePr w:type="lastCol">
      <w:rPr>
        <w:b/>
        <w:bCs/>
      </w:rPr>
    </w:tblStylePr>
    <w:tblStylePr w:type="band1Vert">
      <w:tblPr/>
      <w:tcPr>
        <w:tcBorders>
          <w:top w:val="single" w:sz="8" w:space="0" w:color="5C8727"/>
          <w:left w:val="single" w:sz="8" w:space="0" w:color="5C8727"/>
          <w:bottom w:val="single" w:sz="8" w:space="0" w:color="5C8727"/>
          <w:right w:val="single" w:sz="8" w:space="0" w:color="5C8727"/>
        </w:tcBorders>
      </w:tcPr>
    </w:tblStylePr>
    <w:tblStylePr w:type="band1Horz">
      <w:tblPr/>
      <w:tcPr>
        <w:tcBorders>
          <w:top w:val="single" w:sz="8" w:space="0" w:color="5C8727"/>
          <w:left w:val="single" w:sz="8" w:space="0" w:color="5C8727"/>
          <w:bottom w:val="single" w:sz="8" w:space="0" w:color="5C8727"/>
          <w:right w:val="single" w:sz="8" w:space="0" w:color="5C8727"/>
        </w:tcBorders>
      </w:tcPr>
    </w:tblStylePr>
  </w:style>
  <w:style w:type="table" w:customStyle="1" w:styleId="IntenseQuote1">
    <w:name w:val="Intense Quote1"/>
    <w:basedOn w:val="TableNormal"/>
    <w:uiPriority w:val="60"/>
    <w:qFormat/>
    <w:rsid w:val="001F68E9"/>
    <w:rPr>
      <w:color w:val="44641D"/>
    </w:rPr>
    <w:tblPr>
      <w:tblStyleRowBandSize w:val="1"/>
      <w:tblStyleColBandSize w:val="1"/>
      <w:tblBorders>
        <w:top w:val="single" w:sz="8" w:space="0" w:color="5C8727"/>
        <w:bottom w:val="single" w:sz="8" w:space="0" w:color="5C8727"/>
      </w:tblBorders>
    </w:tblPr>
    <w:tblStylePr w:type="fir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la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cPr>
    </w:tblStylePr>
    <w:tblStylePr w:type="band1Horz">
      <w:tblPr/>
      <w:tcPr>
        <w:tcBorders>
          <w:left w:val="nil"/>
          <w:right w:val="nil"/>
          <w:insideH w:val="nil"/>
          <w:insideV w:val="nil"/>
        </w:tcBorders>
        <w:shd w:val="clear" w:color="auto" w:fill="D7ECBE"/>
      </w:tcPr>
    </w:tblStylePr>
  </w:style>
  <w:style w:type="table" w:customStyle="1" w:styleId="WAHealthTable5">
    <w:name w:val="WA Health Table 5"/>
    <w:basedOn w:val="MediumList2-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5C8727"/>
      </w:tcPr>
    </w:tblStylePr>
    <w:tblStylePr w:type="lastRow">
      <w:pPr>
        <w:spacing w:before="0" w:after="0" w:line="240" w:lineRule="auto"/>
      </w:pPr>
      <w:rPr>
        <w:b/>
        <w:bCs/>
      </w:rPr>
      <w:tblPr/>
      <w:tcPr>
        <w:tcBorders>
          <w:top w:val="double" w:sz="6" w:space="0" w:color="5C8727"/>
          <w:left w:val="single" w:sz="8" w:space="0" w:color="5C8727"/>
          <w:bottom w:val="single" w:sz="8" w:space="0" w:color="5C8727"/>
          <w:right w:val="single" w:sz="8" w:space="0" w:color="5C8727"/>
        </w:tcBorders>
      </w:tcPr>
    </w:tblStylePr>
    <w:tblStylePr w:type="firstCol">
      <w:rPr>
        <w:b/>
        <w:bCs/>
      </w:rPr>
    </w:tblStylePr>
    <w:tblStylePr w:type="lastCol">
      <w:rPr>
        <w:b/>
        <w:bCs/>
      </w:rPr>
    </w:tblStylePr>
    <w:tblStylePr w:type="band1Vert">
      <w:tblPr/>
      <w:tcPr>
        <w:tcBorders>
          <w:top w:val="single" w:sz="8" w:space="0" w:color="5C8727"/>
          <w:left w:val="single" w:sz="8" w:space="0" w:color="5C8727"/>
          <w:bottom w:val="single" w:sz="8" w:space="0" w:color="5C8727"/>
          <w:right w:val="single" w:sz="8" w:space="0" w:color="5C8727"/>
        </w:tcBorders>
      </w:tcPr>
    </w:tblStylePr>
    <w:tblStylePr w:type="band1Horz">
      <w:tblPr/>
      <w:tcPr>
        <w:tcBorders>
          <w:top w:val="single" w:sz="8" w:space="0" w:color="5C8727"/>
          <w:left w:val="single" w:sz="8" w:space="0" w:color="5C8727"/>
          <w:bottom w:val="single" w:sz="8" w:space="0" w:color="5C8727"/>
          <w:right w:val="single" w:sz="8" w:space="0" w:color="5C8727"/>
        </w:tcBorders>
      </w:tcPr>
    </w:tblStylePr>
  </w:style>
  <w:style w:type="table" w:styleId="MediumGrid1-Accent1">
    <w:name w:val="Medium Grid 1 Accent 1"/>
    <w:basedOn w:val="TableNormal"/>
    <w:uiPriority w:val="62"/>
    <w:rsid w:val="001F68E9"/>
    <w:tblPr>
      <w:tblStyleRowBandSize w:val="1"/>
      <w:tblStyleColBandSize w:val="1"/>
      <w:tblBorders>
        <w:top w:val="single" w:sz="8" w:space="0" w:color="5C8727"/>
        <w:left w:val="single" w:sz="8" w:space="0" w:color="5C8727"/>
        <w:bottom w:val="single" w:sz="8" w:space="0" w:color="5C8727"/>
        <w:right w:val="single" w:sz="8" w:space="0" w:color="5C8727"/>
        <w:insideH w:val="single" w:sz="8" w:space="0" w:color="5C8727"/>
        <w:insideV w:val="single" w:sz="8" w:space="0" w:color="5C8727"/>
      </w:tblBorders>
    </w:tblPr>
    <w:tblStylePr w:type="firstRow">
      <w:pPr>
        <w:spacing w:before="0" w:after="0" w:line="240" w:lineRule="auto"/>
      </w:pPr>
      <w:rPr>
        <w:rFonts w:ascii="Tms Rmn" w:eastAsia="Helvetica" w:hAnsi="Tms Rmn" w:cs="Times New Roman"/>
        <w:b/>
        <w:bCs/>
      </w:rPr>
      <w:tblPr/>
      <w:tcPr>
        <w:tcBorders>
          <w:top w:val="single" w:sz="8" w:space="0" w:color="5C8727"/>
          <w:left w:val="single" w:sz="8" w:space="0" w:color="5C8727"/>
          <w:bottom w:val="single" w:sz="18" w:space="0" w:color="5C8727"/>
          <w:right w:val="single" w:sz="8" w:space="0" w:color="5C8727"/>
          <w:insideH w:val="nil"/>
          <w:insideV w:val="single" w:sz="8" w:space="0" w:color="5C8727"/>
        </w:tcBorders>
      </w:tcPr>
    </w:tblStylePr>
    <w:tblStylePr w:type="lastRow">
      <w:pPr>
        <w:spacing w:before="0" w:after="0" w:line="240" w:lineRule="auto"/>
      </w:pPr>
      <w:rPr>
        <w:rFonts w:ascii="Tms Rmn" w:eastAsia="Helvetica" w:hAnsi="Tms Rmn" w:cs="Times New Roman"/>
        <w:b/>
        <w:bCs/>
      </w:rPr>
      <w:tblPr/>
      <w:tcPr>
        <w:tcBorders>
          <w:top w:val="double" w:sz="6" w:space="0" w:color="5C8727"/>
          <w:left w:val="single" w:sz="8" w:space="0" w:color="5C8727"/>
          <w:bottom w:val="single" w:sz="8" w:space="0" w:color="5C8727"/>
          <w:right w:val="single" w:sz="8" w:space="0" w:color="5C8727"/>
          <w:insideH w:val="nil"/>
          <w:insideV w:val="single" w:sz="8" w:space="0" w:color="5C8727"/>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5C8727"/>
          <w:left w:val="single" w:sz="8" w:space="0" w:color="5C8727"/>
          <w:bottom w:val="single" w:sz="8" w:space="0" w:color="5C8727"/>
          <w:right w:val="single" w:sz="8" w:space="0" w:color="5C8727"/>
        </w:tcBorders>
      </w:tcPr>
    </w:tblStylePr>
    <w:tblStylePr w:type="band1Vert">
      <w:tblPr/>
      <w:tcPr>
        <w:tcBorders>
          <w:top w:val="single" w:sz="8" w:space="0" w:color="5C8727"/>
          <w:left w:val="single" w:sz="8" w:space="0" w:color="5C8727"/>
          <w:bottom w:val="single" w:sz="8" w:space="0" w:color="5C8727"/>
          <w:right w:val="single" w:sz="8" w:space="0" w:color="5C8727"/>
        </w:tcBorders>
        <w:shd w:val="clear" w:color="auto" w:fill="D7ECBE"/>
      </w:tcPr>
    </w:tblStylePr>
    <w:tblStylePr w:type="band1Horz">
      <w:tblPr/>
      <w:tcPr>
        <w:tcBorders>
          <w:top w:val="single" w:sz="8" w:space="0" w:color="5C8727"/>
          <w:left w:val="single" w:sz="8" w:space="0" w:color="5C8727"/>
          <w:bottom w:val="single" w:sz="8" w:space="0" w:color="5C8727"/>
          <w:right w:val="single" w:sz="8" w:space="0" w:color="5C8727"/>
          <w:insideV w:val="single" w:sz="8" w:space="0" w:color="5C8727"/>
        </w:tcBorders>
        <w:shd w:val="clear" w:color="auto" w:fill="D7ECBE"/>
      </w:tcPr>
    </w:tblStylePr>
    <w:tblStylePr w:type="band2Horz">
      <w:tblPr/>
      <w:tcPr>
        <w:tcBorders>
          <w:top w:val="single" w:sz="8" w:space="0" w:color="5C8727"/>
          <w:left w:val="single" w:sz="8" w:space="0" w:color="5C8727"/>
          <w:bottom w:val="single" w:sz="8" w:space="0" w:color="5C8727"/>
          <w:right w:val="single" w:sz="8" w:space="0" w:color="5C8727"/>
          <w:insideV w:val="single" w:sz="8" w:space="0" w:color="5C8727"/>
        </w:tcBorders>
      </w:tcPr>
    </w:tblStylePr>
  </w:style>
  <w:style w:type="table" w:customStyle="1" w:styleId="WAHealthTable4">
    <w:name w:val="WA Health Table 4"/>
    <w:basedOn w:val="MediumGrid1-Accent1"/>
    <w:uiPriority w:val="99"/>
    <w:rsid w:val="00930DF8"/>
    <w:rPr>
      <w:rFonts w:ascii="Arial" w:hAnsi="Arial"/>
      <w:sz w:val="24"/>
    </w:rPr>
    <w:tblPr/>
    <w:tblStylePr w:type="firstRow">
      <w:pPr>
        <w:spacing w:before="0" w:after="0" w:line="240" w:lineRule="auto"/>
      </w:pPr>
      <w:rPr>
        <w:rFonts w:ascii="Tms Rmn" w:eastAsia="Helvetica" w:hAnsi="Tms Rmn" w:cs="Times New Roman"/>
        <w:b/>
        <w:bCs/>
      </w:rPr>
      <w:tblPr/>
      <w:trPr>
        <w:tblHeader/>
      </w:trPr>
      <w:tcPr>
        <w:tcBorders>
          <w:top w:val="single" w:sz="8" w:space="0" w:color="5C8727"/>
          <w:left w:val="single" w:sz="8" w:space="0" w:color="5C8727"/>
          <w:bottom w:val="single" w:sz="18" w:space="0" w:color="5C8727"/>
          <w:right w:val="single" w:sz="8" w:space="0" w:color="5C8727"/>
          <w:insideH w:val="nil"/>
          <w:insideV w:val="single" w:sz="8" w:space="0" w:color="5C8727"/>
        </w:tcBorders>
      </w:tcPr>
    </w:tblStylePr>
    <w:tblStylePr w:type="lastRow">
      <w:pPr>
        <w:spacing w:before="0" w:after="0" w:line="240" w:lineRule="auto"/>
      </w:pPr>
      <w:rPr>
        <w:rFonts w:ascii="Tms Rmn" w:eastAsia="Helvetica" w:hAnsi="Tms Rmn" w:cs="Times New Roman"/>
        <w:b/>
        <w:bCs/>
      </w:rPr>
      <w:tblPr/>
      <w:tcPr>
        <w:tcBorders>
          <w:top w:val="double" w:sz="6" w:space="0" w:color="5C8727"/>
          <w:left w:val="single" w:sz="8" w:space="0" w:color="5C8727"/>
          <w:bottom w:val="single" w:sz="8" w:space="0" w:color="5C8727"/>
          <w:right w:val="single" w:sz="8" w:space="0" w:color="5C8727"/>
          <w:insideH w:val="nil"/>
          <w:insideV w:val="single" w:sz="8" w:space="0" w:color="5C8727"/>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5C8727"/>
          <w:left w:val="single" w:sz="8" w:space="0" w:color="5C8727"/>
          <w:bottom w:val="single" w:sz="8" w:space="0" w:color="5C8727"/>
          <w:right w:val="single" w:sz="8" w:space="0" w:color="5C8727"/>
        </w:tcBorders>
      </w:tcPr>
    </w:tblStylePr>
    <w:tblStylePr w:type="band1Vert">
      <w:tblPr/>
      <w:tcPr>
        <w:tcBorders>
          <w:top w:val="single" w:sz="8" w:space="0" w:color="5C8727"/>
          <w:left w:val="single" w:sz="8" w:space="0" w:color="5C8727"/>
          <w:bottom w:val="single" w:sz="8" w:space="0" w:color="5C8727"/>
          <w:right w:val="single" w:sz="8" w:space="0" w:color="5C8727"/>
        </w:tcBorders>
        <w:shd w:val="clear" w:color="auto" w:fill="D7ECBE"/>
      </w:tcPr>
    </w:tblStylePr>
    <w:tblStylePr w:type="band1Horz">
      <w:tblPr/>
      <w:tcPr>
        <w:tcBorders>
          <w:top w:val="single" w:sz="8" w:space="0" w:color="5C8727"/>
          <w:left w:val="single" w:sz="8" w:space="0" w:color="5C8727"/>
          <w:bottom w:val="single" w:sz="8" w:space="0" w:color="5C8727"/>
          <w:right w:val="single" w:sz="8" w:space="0" w:color="5C8727"/>
          <w:insideV w:val="single" w:sz="8" w:space="0" w:color="5C8727"/>
        </w:tcBorders>
        <w:shd w:val="clear" w:color="auto" w:fill="CED9B4"/>
      </w:tcPr>
    </w:tblStylePr>
    <w:tblStylePr w:type="band2Horz">
      <w:tblPr/>
      <w:tcPr>
        <w:tcBorders>
          <w:top w:val="single" w:sz="8" w:space="0" w:color="5C8727"/>
          <w:left w:val="single" w:sz="8" w:space="0" w:color="5C8727"/>
          <w:bottom w:val="single" w:sz="8" w:space="0" w:color="5C8727"/>
          <w:right w:val="single" w:sz="8" w:space="0" w:color="5C8727"/>
          <w:insideV w:val="single" w:sz="8" w:space="0" w:color="5C8727"/>
        </w:tcBorders>
      </w:tcPr>
    </w:tblStylePr>
  </w:style>
  <w:style w:type="table" w:styleId="MediumGrid2-Accent1">
    <w:name w:val="Medium Grid 2 Accent 1"/>
    <w:basedOn w:val="TableNormal"/>
    <w:uiPriority w:val="63"/>
    <w:rsid w:val="001F68E9"/>
    <w:tblPr>
      <w:tblStyleRowBandSize w:val="1"/>
      <w:tblStyleColBandSize w:val="1"/>
      <w:tblBorders>
        <w:top w:val="single" w:sz="8" w:space="0" w:color="87C63B"/>
        <w:left w:val="single" w:sz="8" w:space="0" w:color="87C63B"/>
        <w:bottom w:val="single" w:sz="8" w:space="0" w:color="87C63B"/>
        <w:right w:val="single" w:sz="8" w:space="0" w:color="87C63B"/>
        <w:insideH w:val="single" w:sz="8" w:space="0" w:color="87C63B"/>
      </w:tblBorders>
    </w:tblPr>
    <w:tblStylePr w:type="firstRow">
      <w:pPr>
        <w:spacing w:before="0" w:after="0" w:line="240" w:lineRule="auto"/>
      </w:pPr>
      <w:rPr>
        <w:b/>
        <w:bCs/>
        <w:color w:val="FFFFFF"/>
      </w:rPr>
      <w:tblPr/>
      <w:tcPr>
        <w:tcBorders>
          <w:top w:val="single" w:sz="8" w:space="0" w:color="87C63B"/>
          <w:left w:val="single" w:sz="8" w:space="0" w:color="87C63B"/>
          <w:bottom w:val="single" w:sz="8" w:space="0" w:color="87C63B"/>
          <w:right w:val="single" w:sz="8" w:space="0" w:color="87C63B"/>
          <w:insideH w:val="nil"/>
          <w:insideV w:val="nil"/>
        </w:tcBorders>
        <w:shd w:val="clear" w:color="auto" w:fill="5C8727"/>
      </w:tcPr>
    </w:tblStylePr>
    <w:tblStylePr w:type="lastRow">
      <w:pPr>
        <w:spacing w:before="0" w:after="0" w:line="240" w:lineRule="auto"/>
      </w:pPr>
      <w:rPr>
        <w:b/>
        <w:bCs/>
      </w:rPr>
      <w:tblPr/>
      <w:tcPr>
        <w:tcBorders>
          <w:top w:val="double" w:sz="6" w:space="0" w:color="87C63B"/>
          <w:left w:val="single" w:sz="8" w:space="0" w:color="87C63B"/>
          <w:bottom w:val="single" w:sz="8" w:space="0" w:color="87C63B"/>
          <w:right w:val="single" w:sz="8" w:space="0" w:color="87C63B"/>
          <w:insideH w:val="nil"/>
          <w:insideV w:val="nil"/>
        </w:tcBorders>
      </w:tcPr>
    </w:tblStylePr>
    <w:tblStylePr w:type="firstCol">
      <w:rPr>
        <w:b/>
        <w:bCs/>
      </w:rPr>
    </w:tblStylePr>
    <w:tblStylePr w:type="lastCol">
      <w:rPr>
        <w:b/>
        <w:bCs/>
      </w:rPr>
    </w:tblStylePr>
    <w:tblStylePr w:type="band1Vert">
      <w:tblPr/>
      <w:tcPr>
        <w:shd w:val="clear" w:color="auto" w:fill="D7ECBE"/>
      </w:tcPr>
    </w:tblStylePr>
    <w:tblStylePr w:type="band1Horz">
      <w:tblPr/>
      <w:tcPr>
        <w:tcBorders>
          <w:insideH w:val="nil"/>
          <w:insideV w:val="nil"/>
        </w:tcBorders>
        <w:shd w:val="clear" w:color="auto" w:fill="D7ECBE"/>
      </w:tcPr>
    </w:tblStylePr>
    <w:tblStylePr w:type="band2Horz">
      <w:tblPr/>
      <w:tcPr>
        <w:tcBorders>
          <w:insideH w:val="nil"/>
          <w:insideV w:val="nil"/>
        </w:tcBorders>
      </w:tcPr>
    </w:tblStylePr>
  </w:style>
  <w:style w:type="table" w:customStyle="1" w:styleId="WAHealthTable6">
    <w:name w:val="WA Health Table 6"/>
    <w:basedOn w:val="MediumGrid2-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87C63B"/>
          <w:left w:val="single" w:sz="8" w:space="0" w:color="87C63B"/>
          <w:bottom w:val="single" w:sz="8" w:space="0" w:color="87C63B"/>
          <w:right w:val="single" w:sz="8" w:space="0" w:color="87C63B"/>
          <w:insideH w:val="nil"/>
          <w:insideV w:val="nil"/>
        </w:tcBorders>
        <w:shd w:val="clear" w:color="auto" w:fill="5C8727"/>
      </w:tcPr>
    </w:tblStylePr>
    <w:tblStylePr w:type="lastRow">
      <w:pPr>
        <w:spacing w:before="0" w:after="0" w:line="240" w:lineRule="auto"/>
      </w:pPr>
      <w:rPr>
        <w:b/>
        <w:bCs/>
      </w:rPr>
      <w:tblPr/>
      <w:tcPr>
        <w:tcBorders>
          <w:top w:val="double" w:sz="6" w:space="0" w:color="87C63B"/>
          <w:left w:val="single" w:sz="8" w:space="0" w:color="87C63B"/>
          <w:bottom w:val="single" w:sz="8" w:space="0" w:color="87C63B"/>
          <w:right w:val="single" w:sz="8" w:space="0" w:color="87C63B"/>
          <w:insideH w:val="nil"/>
          <w:insideV w:val="nil"/>
        </w:tcBorders>
      </w:tcPr>
    </w:tblStylePr>
    <w:tblStylePr w:type="firstCol">
      <w:rPr>
        <w:b/>
        <w:bCs/>
      </w:rPr>
    </w:tblStylePr>
    <w:tblStylePr w:type="lastCol">
      <w:rPr>
        <w:b/>
        <w:bCs/>
      </w:rPr>
    </w:tblStylePr>
    <w:tblStylePr w:type="band1Vert">
      <w:tblPr/>
      <w:tcPr>
        <w:shd w:val="clear" w:color="auto" w:fill="D7ECBE"/>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CED9B4"/>
      </w:tcPr>
    </w:tblStylePr>
  </w:style>
  <w:style w:type="table" w:styleId="DarkList-Accent1">
    <w:name w:val="Dark List Accent 1"/>
    <w:basedOn w:val="TableNormal"/>
    <w:uiPriority w:val="65"/>
    <w:rsid w:val="001F68E9"/>
    <w:rPr>
      <w:color w:val="000000"/>
    </w:rPr>
    <w:tblPr>
      <w:tblStyleRowBandSize w:val="1"/>
      <w:tblStyleColBandSize w:val="1"/>
      <w:tblBorders>
        <w:top w:val="single" w:sz="8" w:space="0" w:color="5C8727"/>
        <w:bottom w:val="single" w:sz="8" w:space="0" w:color="5C8727"/>
      </w:tblBorders>
    </w:tblPr>
    <w:tblStylePr w:type="firstRow">
      <w:rPr>
        <w:rFonts w:ascii="Tms Rmn" w:eastAsia="Helvetica" w:hAnsi="Tms Rmn" w:cs="Times New Roman"/>
      </w:rPr>
      <w:tblPr/>
      <w:tcPr>
        <w:tcBorders>
          <w:top w:val="nil"/>
          <w:bottom w:val="single" w:sz="8" w:space="0" w:color="5C8727"/>
        </w:tcBorders>
      </w:tcPr>
    </w:tblStylePr>
    <w:tblStylePr w:type="lastRow">
      <w:rPr>
        <w:b/>
        <w:bCs/>
        <w:color w:val="757477"/>
      </w:rPr>
      <w:tblPr/>
      <w:tcPr>
        <w:tcBorders>
          <w:top w:val="single" w:sz="8" w:space="0" w:color="5C8727"/>
          <w:bottom w:val="single" w:sz="8" w:space="0" w:color="5C8727"/>
        </w:tcBorders>
      </w:tcPr>
    </w:tblStylePr>
    <w:tblStylePr w:type="firstCol">
      <w:rPr>
        <w:b/>
        <w:bCs/>
      </w:rPr>
    </w:tblStylePr>
    <w:tblStylePr w:type="lastCol">
      <w:rPr>
        <w:b/>
        <w:bCs/>
      </w:rPr>
      <w:tblPr/>
      <w:tcPr>
        <w:tcBorders>
          <w:top w:val="single" w:sz="8" w:space="0" w:color="5C8727"/>
          <w:bottom w:val="single" w:sz="8" w:space="0" w:color="5C8727"/>
        </w:tcBorders>
      </w:tcPr>
    </w:tblStylePr>
    <w:tblStylePr w:type="band1Vert">
      <w:tblPr/>
      <w:tcPr>
        <w:shd w:val="clear" w:color="auto" w:fill="D7ECBE"/>
      </w:tcPr>
    </w:tblStylePr>
    <w:tblStylePr w:type="band1Horz">
      <w:tblPr/>
      <w:tcPr>
        <w:shd w:val="clear" w:color="auto" w:fill="D7ECBE"/>
      </w:tcPr>
    </w:tblStylePr>
  </w:style>
  <w:style w:type="table" w:customStyle="1" w:styleId="WAHealthTable1">
    <w:name w:val="WA Health Table 1"/>
    <w:basedOn w:val="DarkList-Accent1"/>
    <w:uiPriority w:val="99"/>
    <w:rsid w:val="00930DF8"/>
    <w:rPr>
      <w:rFonts w:ascii="Arial" w:hAnsi="Arial"/>
      <w:sz w:val="24"/>
    </w:rPr>
    <w:tblPr/>
    <w:tblStylePr w:type="firstRow">
      <w:rPr>
        <w:rFonts w:ascii="Tms Rmn" w:eastAsia="Helvetica" w:hAnsi="Tms Rmn" w:cs="Times New Roman"/>
      </w:rPr>
      <w:tblPr/>
      <w:trPr>
        <w:tblHeader/>
      </w:trPr>
      <w:tcPr>
        <w:tcBorders>
          <w:top w:val="nil"/>
          <w:bottom w:val="single" w:sz="8" w:space="0" w:color="5C8727"/>
        </w:tcBorders>
      </w:tcPr>
    </w:tblStylePr>
    <w:tblStylePr w:type="lastRow">
      <w:rPr>
        <w:b/>
        <w:bCs/>
        <w:color w:val="757477"/>
      </w:rPr>
      <w:tblPr/>
      <w:tcPr>
        <w:tcBorders>
          <w:top w:val="single" w:sz="8" w:space="0" w:color="5C8727"/>
          <w:bottom w:val="single" w:sz="8" w:space="0" w:color="5C8727"/>
        </w:tcBorders>
      </w:tcPr>
    </w:tblStylePr>
    <w:tblStylePr w:type="firstCol">
      <w:rPr>
        <w:b/>
        <w:bCs/>
      </w:rPr>
    </w:tblStylePr>
    <w:tblStylePr w:type="lastCol">
      <w:rPr>
        <w:b/>
        <w:bCs/>
      </w:rPr>
      <w:tblPr/>
      <w:tcPr>
        <w:tcBorders>
          <w:top w:val="single" w:sz="8" w:space="0" w:color="5C8727"/>
          <w:bottom w:val="single" w:sz="8" w:space="0" w:color="5C8727"/>
        </w:tcBorders>
      </w:tcPr>
    </w:tblStylePr>
    <w:tblStylePr w:type="band1Vert">
      <w:tblPr/>
      <w:tcPr>
        <w:shd w:val="clear" w:color="auto" w:fill="D7ECBE"/>
      </w:tcPr>
    </w:tblStylePr>
    <w:tblStylePr w:type="band1Horz">
      <w:tblPr/>
      <w:tcPr>
        <w:shd w:val="clear" w:color="auto" w:fill="CED9B4"/>
      </w:tcPr>
    </w:tblStylePr>
  </w:style>
  <w:style w:type="table" w:customStyle="1" w:styleId="WAHealthTable7">
    <w:name w:val="WA Health Table 7"/>
    <w:basedOn w:val="DarkList"/>
    <w:uiPriority w:val="99"/>
    <w:rsid w:val="00930DF8"/>
    <w:rPr>
      <w:rFonts w:ascii="Arial" w:hAnsi="Arial"/>
      <w:sz w:val="24"/>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LightList-Accent2"/>
    <w:uiPriority w:val="99"/>
    <w:rsid w:val="00930DF8"/>
    <w:rPr>
      <w:rFonts w:ascii="Arial" w:hAnsi="Arial"/>
      <w:sz w:val="24"/>
    </w:rPr>
    <w:tblPr/>
    <w:tblStylePr w:type="firstRow">
      <w:rPr>
        <w:sz w:val="24"/>
        <w:szCs w:val="24"/>
      </w:rPr>
      <w:tblPr/>
      <w:trPr>
        <w:tblHeader/>
      </w:trPr>
      <w:tcPr>
        <w:tcBorders>
          <w:top w:val="nil"/>
          <w:left w:val="nil"/>
          <w:bottom w:val="single" w:sz="24" w:space="0" w:color="5C8727"/>
          <w:right w:val="nil"/>
          <w:insideH w:val="nil"/>
          <w:insideV w:val="nil"/>
        </w:tcBorders>
        <w:shd w:val="clear" w:color="auto" w:fill="FFFFFF"/>
      </w:tcPr>
    </w:tblStylePr>
    <w:tblStylePr w:type="lastRow">
      <w:tblPr/>
      <w:tcPr>
        <w:tcBorders>
          <w:top w:val="single" w:sz="8" w:space="0" w:color="5C8727"/>
          <w:left w:val="nil"/>
          <w:bottom w:val="nil"/>
          <w:right w:val="nil"/>
          <w:insideH w:val="nil"/>
          <w:insideV w:val="nil"/>
        </w:tcBorders>
        <w:shd w:val="clear" w:color="auto" w:fill="FFFFFF"/>
      </w:tcPr>
    </w:tblStylePr>
    <w:tblStylePr w:type="firstCol">
      <w:tblPr/>
      <w:tcPr>
        <w:tcBorders>
          <w:top w:val="nil"/>
          <w:left w:val="nil"/>
          <w:bottom w:val="nil"/>
          <w:right w:val="single" w:sz="8" w:space="0" w:color="5C8727"/>
          <w:insideH w:val="nil"/>
          <w:insideV w:val="nil"/>
        </w:tcBorders>
        <w:shd w:val="clear" w:color="auto" w:fill="FFFFFF"/>
      </w:tcPr>
    </w:tblStylePr>
    <w:tblStylePr w:type="lastCol">
      <w:tblPr/>
      <w:tcPr>
        <w:tcBorders>
          <w:top w:val="nil"/>
          <w:left w:val="single" w:sz="8" w:space="0" w:color="5C8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CBE"/>
      </w:tcPr>
    </w:tblStylePr>
    <w:tblStylePr w:type="band1Horz">
      <w:tblPr/>
      <w:tcPr>
        <w:tcBorders>
          <w:top w:val="nil"/>
          <w:bottom w:val="nil"/>
          <w:insideH w:val="nil"/>
          <w:insideV w:val="nil"/>
        </w:tcBorders>
        <w:shd w:val="clear" w:color="auto" w:fill="CED9B4"/>
      </w:tcPr>
    </w:tblStylePr>
    <w:tblStylePr w:type="nwCell">
      <w:tblPr/>
      <w:tcPr>
        <w:shd w:val="clear" w:color="auto" w:fill="FFFFFF"/>
      </w:tcPr>
    </w:tblStylePr>
    <w:tblStylePr w:type="swCell">
      <w:tblPr/>
      <w:tcPr>
        <w:tcBorders>
          <w:top w:val="nil"/>
        </w:tcBorders>
      </w:tcPr>
    </w:tblStylePr>
  </w:style>
  <w:style w:type="table" w:styleId="DarkList">
    <w:name w:val="Dark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6"/>
    <w:rsid w:val="00E40563"/>
    <w:rPr>
      <w:rFonts w:ascii="Cambria" w:eastAsia="MS Gothic" w:hAnsi="Cambria"/>
      <w:color w:val="000000"/>
    </w:rPr>
    <w:tblPr>
      <w:tblStyleRowBandSize w:val="1"/>
      <w:tblStyleColBandSize w:val="1"/>
      <w:tblBorders>
        <w:top w:val="single" w:sz="8" w:space="0" w:color="5C8727"/>
        <w:left w:val="single" w:sz="8" w:space="0" w:color="5C8727"/>
        <w:bottom w:val="single" w:sz="8" w:space="0" w:color="5C8727"/>
        <w:right w:val="single" w:sz="8" w:space="0" w:color="5C8727"/>
      </w:tblBorders>
    </w:tblPr>
    <w:tblStylePr w:type="firstRow">
      <w:rPr>
        <w:sz w:val="24"/>
        <w:szCs w:val="24"/>
      </w:rPr>
      <w:tblPr/>
      <w:tcPr>
        <w:tcBorders>
          <w:top w:val="nil"/>
          <w:left w:val="nil"/>
          <w:bottom w:val="single" w:sz="24" w:space="0" w:color="5C8727"/>
          <w:right w:val="nil"/>
          <w:insideH w:val="nil"/>
          <w:insideV w:val="nil"/>
        </w:tcBorders>
        <w:shd w:val="clear" w:color="auto" w:fill="FFFFFF"/>
      </w:tcPr>
    </w:tblStylePr>
    <w:tblStylePr w:type="lastRow">
      <w:tblPr/>
      <w:tcPr>
        <w:tcBorders>
          <w:top w:val="single" w:sz="8" w:space="0" w:color="5C8727"/>
          <w:left w:val="nil"/>
          <w:bottom w:val="nil"/>
          <w:right w:val="nil"/>
          <w:insideH w:val="nil"/>
          <w:insideV w:val="nil"/>
        </w:tcBorders>
        <w:shd w:val="clear" w:color="auto" w:fill="FFFFFF"/>
      </w:tcPr>
    </w:tblStylePr>
    <w:tblStylePr w:type="firstCol">
      <w:tblPr/>
      <w:tcPr>
        <w:tcBorders>
          <w:top w:val="nil"/>
          <w:left w:val="nil"/>
          <w:bottom w:val="nil"/>
          <w:right w:val="single" w:sz="8" w:space="0" w:color="5C8727"/>
          <w:insideH w:val="nil"/>
          <w:insideV w:val="nil"/>
        </w:tcBorders>
        <w:shd w:val="clear" w:color="auto" w:fill="FFFFFF"/>
      </w:tcPr>
    </w:tblStylePr>
    <w:tblStylePr w:type="lastCol">
      <w:tblPr/>
      <w:tcPr>
        <w:tcBorders>
          <w:top w:val="nil"/>
          <w:left w:val="single" w:sz="8" w:space="0" w:color="5C8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CBE"/>
      </w:tcPr>
    </w:tblStylePr>
    <w:tblStylePr w:type="band1Horz">
      <w:tblPr/>
      <w:tcPr>
        <w:tcBorders>
          <w:top w:val="nil"/>
          <w:bottom w:val="nil"/>
          <w:insideH w:val="nil"/>
          <w:insideV w:val="nil"/>
        </w:tcBorders>
        <w:shd w:val="clear" w:color="auto" w:fill="D7ECB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495EF7"/>
    <w:pPr>
      <w:tabs>
        <w:tab w:val="center" w:pos="4513"/>
        <w:tab w:val="right" w:pos="9026"/>
      </w:tabs>
      <w:spacing w:after="0"/>
    </w:pPr>
  </w:style>
  <w:style w:type="character" w:customStyle="1" w:styleId="HeaderChar">
    <w:name w:val="Header Char"/>
    <w:link w:val="Header"/>
    <w:uiPriority w:val="99"/>
    <w:semiHidden/>
    <w:rsid w:val="00495EF7"/>
    <w:rPr>
      <w:rFonts w:ascii="Arial" w:hAnsi="Arial"/>
      <w:sz w:val="24"/>
    </w:rPr>
  </w:style>
  <w:style w:type="paragraph" w:styleId="Footer">
    <w:name w:val="footer"/>
    <w:basedOn w:val="Normal"/>
    <w:link w:val="FooterChar"/>
    <w:uiPriority w:val="99"/>
    <w:rsid w:val="0070731B"/>
    <w:pPr>
      <w:tabs>
        <w:tab w:val="center" w:pos="6804"/>
        <w:tab w:val="right" w:pos="10490"/>
      </w:tabs>
      <w:spacing w:after="0"/>
    </w:pPr>
    <w:rPr>
      <w:color w:val="8F4624"/>
      <w:sz w:val="28"/>
    </w:rPr>
  </w:style>
  <w:style w:type="character" w:customStyle="1" w:styleId="FooterChar">
    <w:name w:val="Footer Char"/>
    <w:link w:val="Footer"/>
    <w:uiPriority w:val="99"/>
    <w:rsid w:val="0070731B"/>
    <w:rPr>
      <w:rFonts w:ascii="Arial" w:hAnsi="Arial"/>
      <w:color w:val="8F4624"/>
      <w:sz w:val="28"/>
    </w:rPr>
  </w:style>
  <w:style w:type="paragraph" w:customStyle="1" w:styleId="FSPFSHeadingsandparagraphs">
    <w:name w:val="FS P (FS Headings and paragraphs)"/>
    <w:basedOn w:val="Normal"/>
    <w:uiPriority w:val="99"/>
    <w:rsid w:val="00495EF7"/>
    <w:pPr>
      <w:suppressAutoHyphens/>
      <w:autoSpaceDE w:val="0"/>
      <w:autoSpaceDN w:val="0"/>
      <w:adjustRightInd w:val="0"/>
      <w:spacing w:after="57" w:line="290" w:lineRule="atLeast"/>
      <w:textAlignment w:val="center"/>
    </w:pPr>
    <w:rPr>
      <w:rFonts w:ascii="HelveticaNeueLT Pro 47 LtCn" w:hAnsi="HelveticaNeueLT Pro 47 LtCn" w:cs="HelveticaNeueLT Pro 47 LtCn"/>
      <w:color w:val="404041"/>
      <w:szCs w:val="24"/>
      <w:lang w:val="en-GB"/>
    </w:rPr>
  </w:style>
  <w:style w:type="paragraph" w:customStyle="1" w:styleId="BasicParagraph">
    <w:name w:val="[Basic Paragraph]"/>
    <w:basedOn w:val="Normal"/>
    <w:uiPriority w:val="99"/>
    <w:rsid w:val="00F31491"/>
    <w:pPr>
      <w:autoSpaceDE w:val="0"/>
      <w:autoSpaceDN w:val="0"/>
      <w:adjustRightInd w:val="0"/>
      <w:spacing w:after="0" w:line="288" w:lineRule="auto"/>
      <w:textAlignment w:val="center"/>
    </w:pPr>
    <w:rPr>
      <w:rFonts w:ascii="Minion Pro" w:hAnsi="Minion Pro" w:cs="Minion Pro"/>
      <w:color w:val="000000"/>
      <w:szCs w:val="24"/>
      <w:lang w:val="en-GB"/>
    </w:rPr>
  </w:style>
  <w:style w:type="paragraph" w:styleId="Title">
    <w:name w:val="Title"/>
    <w:basedOn w:val="BasicParagraph"/>
    <w:next w:val="Normal"/>
    <w:link w:val="TitleChar"/>
    <w:uiPriority w:val="10"/>
    <w:qFormat/>
    <w:rsid w:val="009A062D"/>
    <w:rPr>
      <w:rFonts w:ascii="Arial" w:hAnsi="Arial" w:cs="Arial"/>
      <w:color w:val="A64D15"/>
      <w:sz w:val="72"/>
      <w:szCs w:val="72"/>
    </w:rPr>
  </w:style>
  <w:style w:type="character" w:customStyle="1" w:styleId="TitleChar">
    <w:name w:val="Title Char"/>
    <w:link w:val="Title"/>
    <w:uiPriority w:val="10"/>
    <w:semiHidden/>
    <w:rsid w:val="009A062D"/>
    <w:rPr>
      <w:rFonts w:ascii="Arial" w:hAnsi="Arial" w:cs="Arial"/>
      <w:color w:val="A64D15"/>
      <w:sz w:val="72"/>
      <w:szCs w:val="72"/>
      <w:lang w:val="en-GB"/>
    </w:rPr>
  </w:style>
  <w:style w:type="paragraph" w:styleId="Subtitle">
    <w:name w:val="Subtitle"/>
    <w:basedOn w:val="BasicParagraph"/>
    <w:next w:val="Normal"/>
    <w:link w:val="SubtitleChar"/>
    <w:uiPriority w:val="11"/>
    <w:qFormat/>
    <w:rsid w:val="00392D18"/>
    <w:pPr>
      <w:spacing w:before="120" w:after="240"/>
      <w:ind w:left="1276"/>
    </w:pPr>
    <w:rPr>
      <w:rFonts w:ascii="Arial" w:hAnsi="Arial" w:cs="Arial"/>
      <w:color w:val="464E56"/>
      <w:sz w:val="48"/>
      <w:szCs w:val="48"/>
    </w:rPr>
  </w:style>
  <w:style w:type="character" w:customStyle="1" w:styleId="SubtitleChar">
    <w:name w:val="Subtitle Char"/>
    <w:link w:val="Subtitle"/>
    <w:uiPriority w:val="11"/>
    <w:semiHidden/>
    <w:rsid w:val="00392D18"/>
    <w:rPr>
      <w:rFonts w:ascii="Arial" w:hAnsi="Arial" w:cs="Arial"/>
      <w:color w:val="464E56"/>
      <w:sz w:val="48"/>
      <w:szCs w:val="48"/>
      <w:lang w:val="en-GB"/>
    </w:rPr>
  </w:style>
  <w:style w:type="paragraph" w:styleId="BodyText">
    <w:name w:val="Body Text"/>
    <w:basedOn w:val="Normal"/>
    <w:link w:val="BodyTextChar"/>
    <w:uiPriority w:val="99"/>
    <w:semiHidden/>
    <w:qFormat/>
    <w:rsid w:val="00280101"/>
    <w:pPr>
      <w:spacing w:after="120" w:line="300" w:lineRule="atLeast"/>
    </w:pPr>
  </w:style>
  <w:style w:type="character" w:customStyle="1" w:styleId="BodyTextChar">
    <w:name w:val="Body Text Char"/>
    <w:link w:val="BodyText"/>
    <w:uiPriority w:val="99"/>
    <w:semiHidden/>
    <w:rsid w:val="00280101"/>
    <w:rPr>
      <w:rFonts w:ascii="Arial" w:hAnsi="Arial"/>
      <w:sz w:val="24"/>
    </w:rPr>
  </w:style>
  <w:style w:type="character" w:styleId="FootnoteReference">
    <w:name w:val="footnote reference"/>
    <w:uiPriority w:val="99"/>
    <w:semiHidden/>
    <w:rsid w:val="0070731B"/>
    <w:rPr>
      <w:rFonts w:ascii="Arial" w:hAnsi="Arial"/>
      <w:color w:val="464E56"/>
      <w:sz w:val="20"/>
    </w:rPr>
  </w:style>
  <w:style w:type="character" w:styleId="Strong">
    <w:name w:val="Strong"/>
    <w:uiPriority w:val="22"/>
    <w:qFormat/>
    <w:rsid w:val="00392D18"/>
    <w:rPr>
      <w:rFonts w:ascii="Arial" w:hAnsi="Arial" w:cs="Arial"/>
      <w:b/>
      <w:bCs/>
    </w:rPr>
  </w:style>
  <w:style w:type="paragraph" w:customStyle="1" w:styleId="TEXT">
    <w:name w:val="TEXT"/>
    <w:basedOn w:val="Normal"/>
    <w:uiPriority w:val="99"/>
    <w:rsid w:val="00392D18"/>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paragraph" w:styleId="TOC4">
    <w:name w:val="toc 4"/>
    <w:basedOn w:val="Normal"/>
    <w:next w:val="Normal"/>
    <w:autoRedefine/>
    <w:uiPriority w:val="39"/>
    <w:semiHidden/>
    <w:rsid w:val="0032346E"/>
    <w:pPr>
      <w:tabs>
        <w:tab w:val="right" w:pos="10466"/>
      </w:tabs>
      <w:spacing w:after="100"/>
      <w:ind w:left="720"/>
    </w:pPr>
  </w:style>
  <w:style w:type="character" w:styleId="PageNumber">
    <w:name w:val="page number"/>
    <w:basedOn w:val="DefaultParagraphFont"/>
    <w:uiPriority w:val="99"/>
    <w:semiHidden/>
    <w:rsid w:val="00D92655"/>
  </w:style>
  <w:style w:type="character" w:styleId="UnresolvedMention">
    <w:name w:val="Unresolved Mention"/>
    <w:basedOn w:val="DefaultParagraphFont"/>
    <w:uiPriority w:val="99"/>
    <w:semiHidden/>
    <w:unhideWhenUsed/>
    <w:rsid w:val="00142235"/>
    <w:rPr>
      <w:color w:val="605E5C"/>
      <w:shd w:val="clear" w:color="auto" w:fill="E1DFDD"/>
    </w:rPr>
  </w:style>
  <w:style w:type="paragraph" w:styleId="ListParagraph">
    <w:name w:val="List Paragraph"/>
    <w:basedOn w:val="Normal"/>
    <w:uiPriority w:val="72"/>
    <w:qFormat/>
    <w:rsid w:val="00142235"/>
    <w:pPr>
      <w:ind w:left="720"/>
      <w:contextualSpacing/>
    </w:pPr>
  </w:style>
  <w:style w:type="paragraph" w:customStyle="1" w:styleId="EMText">
    <w:name w:val="EM Text"/>
    <w:basedOn w:val="BodyText"/>
    <w:link w:val="EMTextChar"/>
    <w:qFormat/>
    <w:rsid w:val="00142235"/>
    <w:pPr>
      <w:spacing w:after="240"/>
      <w:ind w:right="-1"/>
    </w:pPr>
    <w:rPr>
      <w:rFonts w:cs="Arial"/>
      <w:color w:val="595959"/>
      <w:szCs w:val="24"/>
    </w:rPr>
  </w:style>
  <w:style w:type="character" w:customStyle="1" w:styleId="EMTextChar">
    <w:name w:val="EM Text Char"/>
    <w:link w:val="EMText"/>
    <w:rsid w:val="00142235"/>
    <w:rPr>
      <w:rFonts w:ascii="Arial" w:hAnsi="Arial" w:cs="Arial"/>
      <w:color w:val="595959"/>
      <w:sz w:val="24"/>
      <w:szCs w:val="24"/>
      <w:lang w:eastAsia="en-US"/>
    </w:rPr>
  </w:style>
  <w:style w:type="paragraph" w:customStyle="1" w:styleId="TableParagraph">
    <w:name w:val="Table Paragraph"/>
    <w:basedOn w:val="Normal"/>
    <w:uiPriority w:val="1"/>
    <w:qFormat/>
    <w:rsid w:val="00142235"/>
    <w:pPr>
      <w:widowControl w:val="0"/>
      <w:autoSpaceDE w:val="0"/>
      <w:autoSpaceDN w:val="0"/>
      <w:spacing w:after="0"/>
    </w:pPr>
    <w:rPr>
      <w:rFonts w:eastAsia="Arial" w:cs="Arial"/>
      <w:sz w:val="22"/>
      <w:lang w:eastAsia="en-AU" w:bidi="en-AU"/>
    </w:rPr>
  </w:style>
  <w:style w:type="character" w:styleId="CommentReference">
    <w:name w:val="annotation reference"/>
    <w:basedOn w:val="DefaultParagraphFont"/>
    <w:uiPriority w:val="99"/>
    <w:semiHidden/>
    <w:unhideWhenUsed/>
    <w:rsid w:val="00A454B2"/>
    <w:rPr>
      <w:sz w:val="16"/>
      <w:szCs w:val="16"/>
    </w:rPr>
  </w:style>
  <w:style w:type="paragraph" w:styleId="CommentText">
    <w:name w:val="annotation text"/>
    <w:basedOn w:val="Normal"/>
    <w:link w:val="CommentTextChar"/>
    <w:uiPriority w:val="99"/>
    <w:semiHidden/>
    <w:unhideWhenUsed/>
    <w:rsid w:val="00A454B2"/>
    <w:rPr>
      <w:sz w:val="20"/>
      <w:szCs w:val="20"/>
    </w:rPr>
  </w:style>
  <w:style w:type="character" w:customStyle="1" w:styleId="CommentTextChar">
    <w:name w:val="Comment Text Char"/>
    <w:basedOn w:val="DefaultParagraphFont"/>
    <w:link w:val="CommentText"/>
    <w:uiPriority w:val="99"/>
    <w:semiHidden/>
    <w:rsid w:val="00A454B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454B2"/>
    <w:rPr>
      <w:b/>
      <w:bCs/>
    </w:rPr>
  </w:style>
  <w:style w:type="character" w:customStyle="1" w:styleId="CommentSubjectChar">
    <w:name w:val="Comment Subject Char"/>
    <w:basedOn w:val="CommentTextChar"/>
    <w:link w:val="CommentSubject"/>
    <w:uiPriority w:val="99"/>
    <w:semiHidden/>
    <w:rsid w:val="00A454B2"/>
    <w:rPr>
      <w:rFonts w:ascii="Arial" w:hAnsi="Arial"/>
      <w:b/>
      <w:bCs/>
      <w:lang w:eastAsia="en-US"/>
    </w:rPr>
  </w:style>
  <w:style w:type="character" w:styleId="FollowedHyperlink">
    <w:name w:val="FollowedHyperlink"/>
    <w:basedOn w:val="DefaultParagraphFont"/>
    <w:uiPriority w:val="99"/>
    <w:semiHidden/>
    <w:unhideWhenUsed/>
    <w:rsid w:val="000662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36257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hs-healthpoint.hdwa.health.wa.gov.au/workingatemhs/PaB/Pages/SalaryPackaging.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ato.gov.au/Individuals/Income-and-deductions/Deductions-you-can-claim/Home-office-expen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PGWorkHealthandSafety@health.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a35f371-8a92-404a-a15b-507ff00a0c81">SQ6456MP7KWJ-291-129</_dlc_DocId>
    <_dlc_DocIdUrl xmlns="ba35f371-8a92-404a-a15b-507ff00a0c81">
      <Url>https://emhs-healthpoint.hdwa.health.wa.gov.au/workingatemhs/coronavirus/_layouts/DocIdRedir.aspx?ID=SQ6456MP7KWJ-291-129</Url>
      <Description>SQ6456MP7KWJ-291-129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AA0278F9EFCA4A95B949ED99D77832" ma:contentTypeVersion="1" ma:contentTypeDescription="Create a new document." ma:contentTypeScope="" ma:versionID="691813d53f2a74e2ebfe539c59344024">
  <xsd:schema xmlns:xsd="http://www.w3.org/2001/XMLSchema" xmlns:xs="http://www.w3.org/2001/XMLSchema" xmlns:p="http://schemas.microsoft.com/office/2006/metadata/properties" xmlns:ns1="http://schemas.microsoft.com/sharepoint/v3" xmlns:ns2="ba35f371-8a92-404a-a15b-507ff00a0c81" targetNamespace="http://schemas.microsoft.com/office/2006/metadata/properties" ma:root="true" ma:fieldsID="4303760fd7acca3d74f5b9f65dae4691" ns1:_="" ns2:_="">
    <xsd:import namespace="http://schemas.microsoft.com/sharepoint/v3"/>
    <xsd:import namespace="ba35f371-8a92-404a-a15b-507ff00a0c8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5f371-8a92-404a-a15b-507ff00a0c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8E307-B2C2-4E44-A48B-A3D9D42147A0}">
  <ds:schemaRefs>
    <ds:schemaRef ds:uri="http://schemas.microsoft.com/sharepoint/events"/>
  </ds:schemaRefs>
</ds:datastoreItem>
</file>

<file path=customXml/itemProps2.xml><?xml version="1.0" encoding="utf-8"?>
<ds:datastoreItem xmlns:ds="http://schemas.openxmlformats.org/officeDocument/2006/customXml" ds:itemID="{20A9524F-B7F3-4D97-9472-EDDAEFE25AEE}">
  <ds:schemaRefs>
    <ds:schemaRef ds:uri="http://schemas.microsoft.com/sharepoint/v3/contenttype/forms"/>
  </ds:schemaRefs>
</ds:datastoreItem>
</file>

<file path=customXml/itemProps3.xml><?xml version="1.0" encoding="utf-8"?>
<ds:datastoreItem xmlns:ds="http://schemas.openxmlformats.org/officeDocument/2006/customXml" ds:itemID="{E4480C58-539A-4E38-B140-274E6C8162DB}">
  <ds:schemaRefs>
    <ds:schemaRef ds:uri="http://schemas.microsoft.com/office/2006/metadata/properties"/>
    <ds:schemaRef ds:uri="http://www.w3.org/XML/1998/namespace"/>
    <ds:schemaRef ds:uri="http://purl.org/dc/terms/"/>
    <ds:schemaRef ds:uri="ba35f371-8a92-404a-a15b-507ff00a0c81"/>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4.xml><?xml version="1.0" encoding="utf-8"?>
<ds:datastoreItem xmlns:ds="http://schemas.openxmlformats.org/officeDocument/2006/customXml" ds:itemID="{B19261F6-55FA-42B7-A6E2-43A655451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5f371-8a92-404a-a15b-507ff00a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0F92FA-9314-447E-BF6D-D52BD7C3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6588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 Health</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Jagtiani, Bhavna</dc:creator>
  <cp:lastModifiedBy>Chamberlain, Benjamin</cp:lastModifiedBy>
  <cp:revision>2</cp:revision>
  <cp:lastPrinted>2020-08-11T03:57:00Z</cp:lastPrinted>
  <dcterms:created xsi:type="dcterms:W3CDTF">2022-02-23T06:45:00Z</dcterms:created>
  <dcterms:modified xsi:type="dcterms:W3CDTF">2022-02-23T06:45:00Z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0x01010088AA0278F9EFCA4A95B949ED99D77832</vt:lpwstr>
  </property>
  <property fmtid="{D5CDD505-2E9C-101B-9397-08002B2CF9AE}" pid="3" name="TemplateUrl">
    <vt:lpwstr/>
  </property>
  <property fmtid="{D5CDD505-2E9C-101B-9397-08002B2CF9AE}" pid="4" name="Order">
    <vt:r8>14900</vt:r8>
  </property>
  <property fmtid="{D5CDD505-2E9C-101B-9397-08002B2CF9AE}" pid="5" name="xd_Signature">
    <vt:bool>false</vt:bool>
  </property>
  <property fmtid="{D5CDD505-2E9C-101B-9397-08002B2CF9AE}" pid="6" name="xd_ProgID">
    <vt:lpwstr/>
  </property>
  <property fmtid="{D5CDD505-2E9C-101B-9397-08002B2CF9AE}" pid="7" name="_dlc_DocIdItemGuid">
    <vt:lpwstr>9f3546bf-221b-498d-9da4-0390424663e9</vt:lpwstr>
  </property>
</Properties>
</file>